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a75f" w14:textId="019a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10/206-VIІ "О бюджете Оркенского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14/303-VII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Оркенского сельского округа Аягозского района на 2022-2024 годы" от 24 декабря 2021 года №10/206-VIІ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26442,4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25403,4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27898,4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- 1456,0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1456,0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1456,0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14/303-VII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