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c287" w14:textId="8a6c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10/207-VIІ "О бюджете Сарыаркинского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14/304-VII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Сарыаркинского сельского округа Аягозского района на 2022-2024 годы" от 24 декабря 2021 года № 10/207-VIІ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199867,4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3062,0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196164,4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201580,9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- 1713,5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1713,5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14/304-VIІ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10/207-VІI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