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a82c" w14:textId="5a3a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10/209-VIІ "О бюджете Тарлаулинского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14/306-VII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Тарлаулинского сельского округа Аягозского района на 2022-2024 годы" от 24 декабря 2021 года №10/209-VIІ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Тарлаулинского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78560,9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1953,0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76607,9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78688,3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- 127,4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127,4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14/306-VIІ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10/209-VІI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