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edf3" w14:textId="c9de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10/194-VIІ "О бюджете Баршатасского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июля 2022 года № 15/309-VII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Баршатасского сельского округа Аягозского района на 2022-2024 годы" от 24 декабря 2021 года №10/194-VІI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Баршатасского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151178,5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147753,5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151512,6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- 334,1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июля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15/309-VIІ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10/194-VІI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