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5c0b" w14:textId="be25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10/196-VIІ "О бюджете Емельтауского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19/368-VII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"О бюджете Емельтауского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№10/196-VIІ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Емельтауского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46371,3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–45651,3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–42129,4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- 132,0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№19/368-VIІ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№10/196-VІI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