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c7d7" w14:textId="7dbc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2021 года № 15/2-VІI "О бюджете Баскольского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11 апреля 2022 года № 18/2-VII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Баскольского сельского округа на 2022-2024 годы" от 30 декабря 2021 года № 15/2-VІІ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Баскольского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–57021,0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54421,0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57021,0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Баскольского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