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95dc" w14:textId="3559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15/9-VII "О бюджете Карабасского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11 апреля 2022 года № 18/9-VII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Карабасского сельского округа на 2022-2024 годы" от 30 декабря 2021 года № 15/9-VІI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Карабасского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35227,0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32727,0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35227,0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18/9-VІІ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15/9-VІІ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Карабасского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