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6c09" w14:textId="9116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15/11-VII "О бюджете Ерназаровского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10 июня 2022 года № 21/9-VII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Бескарагайского районного маслихата "О бюджете Ерназаровского сельского округа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15/11-VІI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Ерназаровского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46131,8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41931,8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47031,8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- 900,0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900,0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–900,0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21/9-VII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15/11-VII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