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83e0" w14:textId="e408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Жетижарскому сельскому округу Бескарагайского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25 февраля 2022 года № 16/10-VII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Жетижарскому сельскому округу Бескарагайского района на 2022-2023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 по Жетижарскому сельскому округу  Бескарагайского района на 2022-2023 годы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Жетижарскому сельскому округу Бескарагайского района на 2022-2023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управлений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за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 11064).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схема (карта) расположения пастбищ на территории Жетижарского сельского округа Бескарагайского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 5</w:t>
      </w:r>
      <w:r>
        <w:rPr>
          <w:rFonts w:ascii="Times New Roman"/>
          <w:b w:val="false"/>
          <w:i w:val="false"/>
          <w:color w:val="000000"/>
          <w:sz w:val="28"/>
        </w:rPr>
        <w:t> 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Жетижарский сельский округ расположен в западной части Бескарагайского района в сухостепной зоне, характеризующейся резко континентальным климатом. Зима суровая. Лето сухое, жаркое.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Среднегодовое количество осадков составляет 220-280 мм, при этом наибольшее их количество приходится на летние месяцы.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Преобладают юго-восточные ветры, со среднегодовой скоростью 2,7 м/сек.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в основном представлен почвами каштановой подзоны.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Характерной чертой почвенного покрова является значительное распространение почв "легкого" механического состава (супесчаных и песчаных).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представлен, в основном, полынно-ковыльно-типчаковыми ассоциациями. Кроме ее доминантов, в травостое в небольшом количестве участвуют зопник, подмаренник, качим, тонконог, волоснец гигантский и другие растения.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Гидрографию представляют река Иртыш и небольшие озера с пресной и горько-соленой водой, наполняемыми паводковыми и грунтовыми водами. Вода озер пригодна для водопоя скота весной и в начале лета.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Жетижарском сельском округе имеются 4 сельских населенных пунктов (Жетижар, Кривинка, Лесной и Грачи). Административный центр село Жетижар находится в 75,0 км западнее районного центра села Бескарагай.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сельского округа 193805 га, из них пастбищные земли – 116511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сельскохозяйственного назначения – 89598 га, в том числе пастбище -82303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земли населенных пунктов – 34801 га, в том числе пастбище -32828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земли запаса составляют 13735 га, в том числе пастбище 1380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Жетижарском сельском округе поголовье сельскохозяйственных животных составляет: крупного рогатого скота 5098 голов, из них маточное поголовье местного населения 1182 головы, мелкого рогатого скота 4696 голов, лошадей 2028 голов (таблица № 1).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Таблица№1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тч дойн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в округе организовано: ветеринарный пункт – 1, скотомогильник –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Скотопрогонов на территории сельского округа не имеется.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Жетижарскому сельскому округу имеются всего 116511 га пастбищных угодий, в черте населенных пунктов числится 32828 гектар пастбищ. Из всех пастбищ в черте населенных пунктов, в пользовании сельскохозяйственных формирований находится 4556 га, для выпаса скота населения имеется 28272 га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Жетижарского сельского округа по содержанию маточного (дойного) поголовья сельскохозяйственных животных, при имеющихся пастбищных угодьях вблизи населенного пункта в размере 24272 га, потребность составляет 8865 га (таблица № 2), что позволяет выпасать другие виды животных на площади 15407 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в пастбищных угодьях по выпасу других сельскохозяйственных животных местного населения в размере 14838 гектар, при норме нагрузки на голову КРС – 7,5 га/гол, МРС – 1,5 га/гол, лошадей – 9 га/гол (таблица № 3). Имеется в составе земель населенных пунктов, кроме пастбищ для выпаса дойных коров, 19407 га. Излишек в пастбищах составляет 4569 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Сложившийся излишек в пастбищных угодьях в размере 4569 га возможно использовать для выпаса скота населения других сельских округов.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Поголовье скота в сельскохозяйственных формированиях Жетижарского сельского округа составляет: крупный рогатый скот 3083 голова, мелкий рогатый скот 2713 голов, лошади 1404 голов. Потребность в пастбищах составляет 39828 га (таблица № 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закрепленных за сельскохозяйственными формированиями сельского округа составляет 82303 га (таблица №5). Потребность в пастбищных угодьях крестьянских и фермерских хозяйств составляет 39828 га. Излишние пастбища на площади 42475 га возможно использовать для выпаса скота других сельских округов.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сельскохозяйственных организаций на территории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 Насаждения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сх угодий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Тулеубаев О.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Жукин Б.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Таукышбаев Е.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Джаксыбаев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Баекенова Р.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"Асхат" Сагадиев З.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"Балтабек" Скаков Е.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Омирханов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"Гульнур" Кутеров К.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Мубаракова 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Задин К.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"ИВА" Кремер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 Ж.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"Кайса" Кайсин 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Какенов К.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"Канат" Жумаханов Р.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 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"Медет-4" Оспанов К.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Темерханов К.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Сулейменов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Камзин 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"Скак" Жолдин 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"Сауле-1" Сабитов Б.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Майгельдинов 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Баймулдин О.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 Ж.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Садвокасов 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Жанакова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Ажибеков Н.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Джаксыбаев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Едильканов 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Қабылаш Қ.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Қабдыраш Қ.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Қабдыраш К.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Қабдыраш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Бағдарбек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Мұқатай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Ерсінбек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Тугульбаев 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Курпетаев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 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Кабышев 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"Копа"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Тулеубаев К.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Сабырбаев Б.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Мәуіткан 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 К.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кх и фх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 Ай и 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"Бескарагай Агро"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 СемКазАгро"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"Манап и 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"ТМА Sharua"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"Азамат"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юр.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округу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89027,2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Жетижарском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Жетижарского сельского округа  Бескарагайского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 в землях запаса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Жетижарском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Жетижарском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Жетижарском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 Жетижарском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Жетижарском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отгонных пастбищ на территории других сельских округов не предполагается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Жетижарском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Жетижарский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сентября-3 декада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декада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декада августа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сентября-3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