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d35f" w14:textId="fa1d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29 декабря 2021 года № 13-13-VII "О бюджете Новопокровского сельского округа Бородулихинского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3 июня 2022 года № 18-8-VII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29 декабря 2021 года № 13-13-VII "О бюджете Новопокровского сельского округа Бородулихинского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Новопокровского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62897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10084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659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52154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66216,3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- 3319,3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3319,3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3319,3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Новопокровского сельского округа на 2022 год целевые текущие трансферты из районного бюджета в сумме 22507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18-8-VII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