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fbb6" w14:textId="76df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27 декабря 2021 года № 14/6-VII "О бюджетах поселков и сельских округов Глубоковского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19 мая 2022 года № 20/3-VII.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27 декабря 2021 года № 14/6-VII "О бюджетах поселков и сельских округов Глубоковского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109292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104542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109603,5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311,5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311, 5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поселка Алтайский на 2022 год целевые текущие трансферты в сумме 90908 тысяч тенге, в том числе из республиканского бюджета в сумме 608 тысяч тенге, из районного бюджета в сумме 90300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Березовского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62020,4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5783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56237,4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62443,6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-423,2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423,2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423,2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Березовского сельского округа на 2022 год целевые текущие трансферты в сумме 38700,4 тысяч тенге, в том числе из республиканского бюджета в сумме 904 тысяч тенге, из районного бюджета в сумме 37796,4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Бобровского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211363,1 тысяч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14051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3175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194137,1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214783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-3419,9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3419,9 тысяч тенге, в том числе: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3419,9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бюджете Бобровского сельского округа на 2022 год целевые текущие трансферты в сумме 187354,1 тысяч тенге, в том числе из республиканского бюджета в сумме 1013 тысяч тенге, за счет целевого трансферта из Национального фонда Республики Казахстан 148500 тысяч тенге, из областного бюджета 16500 тысяч тенге, из районного бюджета в сумме 21341,1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Быструшинского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60039,4 тысяч тенге, в том числе: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5803 тысяч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417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53819,4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60941,6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-902,2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902,2 тысяч тенге, в том числе: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902,2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в бюджете Быструшинского сельского округа на 2022 год целевые текущие трансферты в сумме 38115,4 тысяч тенге, в том числе из республиканского бюджета в сумме 555 тысяч тенге, из районного бюджета в сумме 37560,4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поселка Верхнеберезовский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96845 тысяч тенге, в том числе: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5391 тысяч тенге;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272 тысяч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91182 тысяч тенге;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97566,2 тысяч тенге;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-721,2 тысяч тенге;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721,2 тысяч тенге, в том числе: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721,2 тысяч тенге.";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 в бюджете поселка Верхнеберезовский на 2022 год целевые текущие трансферты в сумме 73407 тысяч тенге, в том числе из республиканского бюджета в сумме 469 тысяч тенге, из районного бюджета в сумме 72938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Веселовского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61500 тысяч тенге, в том числе: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13666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1682 тысяч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46152 тысяч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62163,7 тысяч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-663,7 тысяч тенге;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663,7 тысяч тенге, в том числе: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663,7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Учесть в бюджете Веселовского сельского округа на 2022 год целевые текущие трансферты в сумме 29354 тысяч тенге, в том числе из республиканского бюджета в сумме 1023 тысяч тенге, из районного бюджета в сумме 28331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поселка Глубокое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288213,8 тысяч тенге, в том числе: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44537 тысяч тенге;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7545 тысяч тенге;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236131,8 тысяч тенге;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293077,4 тысяч тенге;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-4863,6 тысяч тенге;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4863,6 тысяч тенге, в том числе: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4863,6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 в бюджете поселка Глубокое на 2022 год целевые текущие трансферты в сумме 219416,8 тысяч тенге, в том числе из республиканского бюджета в сумме 2477 тысяч тенге, из районного бюджета в сумме 216939,8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Иртышского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371471,2 тысяч тенге, в том числе: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22708 тысяч тенге;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2929 тысяч тенге;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345834,2 тысяч тенге;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373494,9 тысяч тенге;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-2023,7 тысяч тенге;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2023,7 тысяч тенге, в том числе: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2023,7 тысяч тенге.";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Учесть в бюджете Иртышского сельского округа на 2022 год целевые текущие трансферты в сумме 338097,2 тысяч тенге, в том числе из республиканского бюджета в сумме 592 тысяч тенге, за счет целевого трансферта из Национального фонда Республики Казахстан 139500 тысяч тенге, из областного бюджета 15500 тысяч тенге, из районного бюджета в сумме 182505,2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Кожоховского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265087,6 тысяч тенге, в том числе: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7033 тысяч тенге;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457 тысяч тенге;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257597,6 тысяч тенге;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265577,7 тысяч тенге;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-490,1 тысяч тенге;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490,1 тысяч тенге, в том числе: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490,1 тысяч тенге.";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Учесть в бюджете Кожоховского сельского округа на 2022 год целевые текущие трансферты в сумме 243004,6 тысяч тенге, в том числе из республиканского бюджета в сумме 585 тысяч тенге, за счет целевого трансферта из Национального фонда Республики Казахстан 162000 тысяч тенге, из областного бюджета 18000 тысяч тенге, из районного бюджета в сумме 62419,6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Красноярского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118812 тысяч тенге, в том числе: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12175 тысяч тенге;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620 тысяч тенге;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106017 тысяч тенге;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121149,8 тысяч тенге;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-2337,8 тысяч тенге;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2337,8 тысяч тенге, в том числе: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2337,8 тысяч тенге.";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Учесть в бюджете Красноярского сельского округа на 2022 год целевые текущие трансферты в сумме 93934 тысяч тенге, в том числе из республиканского бюджета в сумме 550 тысяч тенге, из районного бюджета в сумме 93384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Малоубинского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82985,6 тысяч тенге, в том числе: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2794 тысяч тенге;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419 тысяч тенге;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79772,6 тысяч тенге;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83296,7 тысяч тенге;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-311,1 тысяч тенге;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311,1 тысяч тенге, в том числе: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311,1 тысяч тенге.";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Учесть в бюджете Малоубинского сельского округа на 2022 год целевые текущие трансферты в сумме 64107,6 тысяч тенге, в том числе из республиканского бюджета в сумме 565 тысяч тенге, из районного бюджета в сумме 63542,6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Опытнопольского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132124,4 тысяч тенге, в том числе: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19882 тысяч тенге;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 тысяч тенге;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112038,4 тысяч тенге;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133866,1 тысяч тенге;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-1741,7 тысяч тенге;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1741,7 тысяч тенге, в том числе: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1741,7 тысяч тенге.";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Учесть в бюджете Опытнопольского сельского округа на 2022 год целевые текущие трансферты в сумме 104932,4 тысяч тенге, в том числе из республиканского бюджета в сумме 502 тысяч тенге, за счет целевого трансферта из Национального фонда Республики Казахстан 45000 тысяч тенге, из областного бюджета 5000 тысяч тенге, из районного бюджета в сумме 54430,4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Секисовского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73903,1 тысяч тенге, в том числе: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10586 тысяч тенге;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 тысяч тенге;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63245,1 тысяч тенге;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74202,8 тысяч тенге;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-299,7 тысяч тенге;</w:t>
      </w:r>
    </w:p>
    <w:bookmarkEnd w:id="165"/>
    <w:bookmarkStart w:name="z19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299,7 тысяч тенге, в том числе:</w:t>
      </w:r>
    </w:p>
    <w:bookmarkEnd w:id="166"/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7"/>
    <w:bookmarkStart w:name="z19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8"/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299,7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Учесть в бюджете Секисовского сельского округа на 2022 год целевые текущие трансферты в сумме 46471,1 тысяч тенге, в том числе из республиканского бюджета в сумме 790 тысяч тенге, из районного бюджета в сумме 45681,1 тысяч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Тарханского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134541,2 тысяч тенге, в том числе: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13238 тысяч тенге;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576 тысяч тенге;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120727,2 тысяч тенге;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139704 тысяч тенге;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-5162,8 тысяч тенге;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5162,8 тысяч тенге, в том числе:</w:t>
      </w:r>
    </w:p>
    <w:bookmarkEnd w:id="179"/>
    <w:bookmarkStart w:name="z2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2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2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5162,8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Учесть в бюджете Тарханского сельского округа на 2022 год целевые текущие трансферты в сумме 105654,2 тысяч тенге, в том числе из республиканского бюджета в сумме 608 тысяч тенге, из районного бюджета в сумме 105046,2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Утвердить бюджет Ушановского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89683,5 тысяч тенге, в том числе: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9840 тысяч тенге;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7"/>
    <w:bookmarkStart w:name="z2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 тысяч тенге;</w:t>
      </w:r>
    </w:p>
    <w:bookmarkEnd w:id="188"/>
    <w:bookmarkStart w:name="z2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79534,5 тысяч тенге;</w:t>
      </w:r>
    </w:p>
    <w:bookmarkEnd w:id="189"/>
    <w:bookmarkStart w:name="z2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91643,2 тысяч тенге;</w:t>
      </w:r>
    </w:p>
    <w:bookmarkEnd w:id="190"/>
    <w:bookmarkStart w:name="z2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-1959,7 тысяч тенге;</w:t>
      </w:r>
    </w:p>
    <w:bookmarkEnd w:id="191"/>
    <w:bookmarkStart w:name="z2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1959,7 тысяч тенге, в том числе:</w:t>
      </w:r>
    </w:p>
    <w:bookmarkEnd w:id="192"/>
    <w:bookmarkStart w:name="z2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3"/>
    <w:bookmarkStart w:name="z2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4"/>
    <w:bookmarkStart w:name="z2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1959,7 тысяч тенге.";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Учесть в бюджете Ушановского сельского округа на 2022 год целевые текущие трансферты в сумме 65355,5 тысяч тенге, в том числе из республиканского бюджета в сумме 444 тысяч тенге, из областного бюджета 9500 тысяч тенге, из районного бюджета 55411,5 тысяч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Утвердить бюджет Черемшанского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7"/>
    <w:bookmarkStart w:name="z2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101054,2 тысяч тенге, в том числе:</w:t>
      </w:r>
    </w:p>
    <w:bookmarkEnd w:id="198"/>
    <w:bookmarkStart w:name="z2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10005 тысяч тенге;</w:t>
      </w:r>
    </w:p>
    <w:bookmarkEnd w:id="199"/>
    <w:bookmarkStart w:name="z2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0"/>
    <w:bookmarkStart w:name="z2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607 тысяч тенге;</w:t>
      </w:r>
    </w:p>
    <w:bookmarkEnd w:id="201"/>
    <w:bookmarkStart w:name="z23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90442,2 тысяч тенге;</w:t>
      </w:r>
    </w:p>
    <w:bookmarkEnd w:id="202"/>
    <w:bookmarkStart w:name="z23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101752,1 тысяч тенге;</w:t>
      </w:r>
    </w:p>
    <w:bookmarkEnd w:id="203"/>
    <w:bookmarkStart w:name="z24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-697,9 тысяч тенге;</w:t>
      </w:r>
    </w:p>
    <w:bookmarkEnd w:id="204"/>
    <w:bookmarkStart w:name="z2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697,9 тысяч тенге, в том числе:</w:t>
      </w:r>
    </w:p>
    <w:bookmarkEnd w:id="205"/>
    <w:bookmarkStart w:name="z24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6"/>
    <w:bookmarkStart w:name="z2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7"/>
    <w:bookmarkStart w:name="z2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697,9 тысяч тенге.";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Учесть в бюджете Черемшанского сельского округа на 2022 год целевые текущие трансферты в сумме 69618,2 тысяч тенге, в том числе из республиканского бюджета в сумме 669 тысяч тенге, из районного бюджета в сумме 68949,2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5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2022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5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2022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6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2022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6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2022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7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2022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7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2022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8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2022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8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2022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9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2022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29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2022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0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2022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0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2022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1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2022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1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2022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2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2022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2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bookmarkStart w:name="z33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2022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