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f75d" w14:textId="33bf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постановления акимата Глубоковского района Восточно-Казахстанской области от 11 апреля 2022 года № 113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18 июля 2022 года № 273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Глубоковского района Восточно-Казахстанской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Глубоковского района Восточно-Казахстанской области от 11 апреля 2022 года № 113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области".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исполняющего обязанности заместителя акима района Айтбаева Д.У.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