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e7898" w14:textId="d3e78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норм образования и накопления коммунальных отходов по Глубоковскому району Восточно-Казахстанской области</w:t>
      </w:r>
    </w:p>
    <w:p>
      <w:pPr>
        <w:spacing w:after="0"/>
        <w:ind w:left="0"/>
        <w:jc w:val="both"/>
      </w:pPr>
      <w:r>
        <w:rPr>
          <w:rFonts w:ascii="Times New Roman"/>
          <w:b w:val="false"/>
          <w:i w:val="false"/>
          <w:color w:val="000000"/>
          <w:sz w:val="28"/>
        </w:rPr>
        <w:t>Постановление Глубоковского районного акимата Восточно-Казахстанской области от 14 ноября 2022 года № 458</w:t>
      </w:r>
    </w:p>
    <w:p>
      <w:pPr>
        <w:spacing w:after="0"/>
        <w:ind w:left="0"/>
        <w:jc w:val="both"/>
      </w:pPr>
      <w:bookmarkStart w:name="z5" w:id="0"/>
      <w:r>
        <w:rPr>
          <w:rFonts w:ascii="Times New Roman"/>
          <w:b w:val="false"/>
          <w:i w:val="false"/>
          <w:color w:val="000000"/>
          <w:sz w:val="28"/>
        </w:rPr>
        <w:t xml:space="preserve">
      В соответствии с подпунктом 6) </w:t>
      </w:r>
      <w:r>
        <w:rPr>
          <w:rFonts w:ascii="Times New Roman"/>
          <w:b w:val="false"/>
          <w:i w:val="false"/>
          <w:color w:val="000000"/>
          <w:sz w:val="28"/>
        </w:rPr>
        <w:t>пункта 4</w:t>
      </w:r>
      <w:r>
        <w:rPr>
          <w:rFonts w:ascii="Times New Roman"/>
          <w:b w:val="false"/>
          <w:i w:val="false"/>
          <w:color w:val="000000"/>
          <w:sz w:val="28"/>
        </w:rPr>
        <w:t xml:space="preserve"> статьи 365 Экологического кодекса Республики Казахстан акимат Глубоковского района ПОСТАНОВЛЯЕТ:</w:t>
      </w:r>
    </w:p>
    <w:bookmarkEnd w:id="0"/>
    <w:bookmarkStart w:name="z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расчета норм образования и накопления коммунальных отходов по Глубоковскому району Восточно-Казахстанской области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7"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Глубоковского района Восточно-Казахстанской области.</w:t>
      </w:r>
    </w:p>
    <w:bookmarkEnd w:id="2"/>
    <w:bookmarkStart w:name="z8"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Глубоковского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Тумашинов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 xml:space="preserve">постановлением акимата </w:t>
            </w:r>
            <w:r>
              <w:br/>
            </w:r>
            <w:r>
              <w:rPr>
                <w:rFonts w:ascii="Times New Roman"/>
                <w:b w:val="false"/>
                <w:i w:val="false"/>
                <w:color w:val="000000"/>
                <w:sz w:val="20"/>
              </w:rPr>
              <w:t xml:space="preserve">Глубоковского района </w:t>
            </w:r>
            <w:r>
              <w:br/>
            </w:r>
            <w:r>
              <w:rPr>
                <w:rFonts w:ascii="Times New Roman"/>
                <w:b w:val="false"/>
                <w:i w:val="false"/>
                <w:color w:val="000000"/>
                <w:sz w:val="20"/>
              </w:rPr>
              <w:t xml:space="preserve">Восточно-Казахстанской области </w:t>
            </w:r>
            <w:r>
              <w:br/>
            </w:r>
            <w:r>
              <w:rPr>
                <w:rFonts w:ascii="Times New Roman"/>
                <w:b w:val="false"/>
                <w:i w:val="false"/>
                <w:color w:val="000000"/>
                <w:sz w:val="20"/>
              </w:rPr>
              <w:t>от 14 ноября 2022 года № 458</w:t>
            </w:r>
          </w:p>
        </w:tc>
      </w:tr>
    </w:tbl>
    <w:bookmarkStart w:name="z11" w:id="4"/>
    <w:p>
      <w:pPr>
        <w:spacing w:after="0"/>
        <w:ind w:left="0"/>
        <w:jc w:val="left"/>
      </w:pPr>
      <w:r>
        <w:rPr>
          <w:rFonts w:ascii="Times New Roman"/>
          <w:b/>
          <w:i w:val="false"/>
          <w:color w:val="000000"/>
        </w:rPr>
        <w:t xml:space="preserve"> Правила расчета норм образования и накопления коммунальных отходов по Глубоковскому району Восточно-Казахстанской области</w:t>
      </w:r>
    </w:p>
    <w:bookmarkEnd w:id="4"/>
    <w:bookmarkStart w:name="z12" w:id="5"/>
    <w:p>
      <w:pPr>
        <w:spacing w:after="0"/>
        <w:ind w:left="0"/>
        <w:jc w:val="left"/>
      </w:pPr>
      <w:r>
        <w:rPr>
          <w:rFonts w:ascii="Times New Roman"/>
          <w:b/>
          <w:i w:val="false"/>
          <w:color w:val="000000"/>
        </w:rPr>
        <w:t xml:space="preserve"> Глава 1. Общие положения</w:t>
      </w:r>
    </w:p>
    <w:bookmarkEnd w:id="5"/>
    <w:bookmarkStart w:name="z13" w:id="6"/>
    <w:p>
      <w:pPr>
        <w:spacing w:after="0"/>
        <w:ind w:left="0"/>
        <w:jc w:val="both"/>
      </w:pPr>
      <w:r>
        <w:rPr>
          <w:rFonts w:ascii="Times New Roman"/>
          <w:b w:val="false"/>
          <w:i w:val="false"/>
          <w:color w:val="000000"/>
          <w:sz w:val="28"/>
        </w:rPr>
        <w:t xml:space="preserve">
      1. Настоящие правила расчета норм образования и накопления коммунальных отходов (далее – Правила), разработаны в соответствии с </w:t>
      </w:r>
      <w:r>
        <w:rPr>
          <w:rFonts w:ascii="Times New Roman"/>
          <w:b w:val="false"/>
          <w:i w:val="false"/>
          <w:color w:val="000000"/>
          <w:sz w:val="28"/>
        </w:rPr>
        <w:t>Типовыми правилами</w:t>
      </w:r>
      <w:r>
        <w:rPr>
          <w:rFonts w:ascii="Times New Roman"/>
          <w:b w:val="false"/>
          <w:i w:val="false"/>
          <w:color w:val="000000"/>
          <w:sz w:val="28"/>
        </w:rPr>
        <w:t xml:space="preserve"> расчета норм образования и накопления коммунальных отходов,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экологии, геологии и природных ресурсов Республики Казахстан от 1 сентября 2021 года № 347 (зарегистрирован в Реестре государственной регистрации нормативных правовых актов за № 24212) и определяют порядок расчета норм образования и накопления коммунальных отходов по Глубоковскому району Восточно-Казахстанской области.</w:t>
      </w:r>
    </w:p>
    <w:bookmarkEnd w:id="6"/>
    <w:bookmarkStart w:name="z14" w:id="7"/>
    <w:p>
      <w:pPr>
        <w:spacing w:after="0"/>
        <w:ind w:left="0"/>
        <w:jc w:val="both"/>
      </w:pPr>
      <w:r>
        <w:rPr>
          <w:rFonts w:ascii="Times New Roman"/>
          <w:b w:val="false"/>
          <w:i w:val="false"/>
          <w:color w:val="000000"/>
          <w:sz w:val="28"/>
        </w:rPr>
        <w:t>
      2. Под коммунальными отходами понимаются следующие отходы потребления:</w:t>
      </w:r>
    </w:p>
    <w:bookmarkEnd w:id="7"/>
    <w:bookmarkStart w:name="z15" w:id="8"/>
    <w:p>
      <w:pPr>
        <w:spacing w:after="0"/>
        <w:ind w:left="0"/>
        <w:jc w:val="both"/>
      </w:pPr>
      <w:r>
        <w:rPr>
          <w:rFonts w:ascii="Times New Roman"/>
          <w:b w:val="false"/>
          <w:i w:val="false"/>
          <w:color w:val="000000"/>
          <w:sz w:val="28"/>
        </w:rPr>
        <w:t>
      1)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w:t>
      </w:r>
    </w:p>
    <w:bookmarkEnd w:id="8"/>
    <w:bookmarkStart w:name="z16" w:id="9"/>
    <w:p>
      <w:pPr>
        <w:spacing w:after="0"/>
        <w:ind w:left="0"/>
        <w:jc w:val="both"/>
      </w:pPr>
      <w:r>
        <w:rPr>
          <w:rFonts w:ascii="Times New Roman"/>
          <w:b w:val="false"/>
          <w:i w:val="false"/>
          <w:color w:val="000000"/>
          <w:sz w:val="28"/>
        </w:rPr>
        <w:t>
      2)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bookmarkEnd w:id="9"/>
    <w:bookmarkStart w:name="z17" w:id="10"/>
    <w:p>
      <w:pPr>
        <w:spacing w:after="0"/>
        <w:ind w:left="0"/>
        <w:jc w:val="both"/>
      </w:pPr>
      <w:r>
        <w:rPr>
          <w:rFonts w:ascii="Times New Roman"/>
          <w:b w:val="false"/>
          <w:i w:val="false"/>
          <w:color w:val="000000"/>
          <w:sz w:val="28"/>
        </w:rPr>
        <w:t>
      Коммунальные отходы не включают отходы производства, сельского хозяйства, лесного хозяйства, рыболовства, септиков и канализационной сети, а также от очистных сооружений, включая осадок сточных вод, вышедшие из эксплуатации транспортные средства или отходы строительства.</w:t>
      </w:r>
    </w:p>
    <w:bookmarkEnd w:id="10"/>
    <w:bookmarkStart w:name="z18" w:id="11"/>
    <w:p>
      <w:pPr>
        <w:spacing w:after="0"/>
        <w:ind w:left="0"/>
        <w:jc w:val="both"/>
      </w:pPr>
      <w:r>
        <w:rPr>
          <w:rFonts w:ascii="Times New Roman"/>
          <w:b w:val="false"/>
          <w:i w:val="false"/>
          <w:color w:val="000000"/>
          <w:sz w:val="28"/>
        </w:rPr>
        <w:t>
      К отходам потребления относятся отходы, образующиеся в результате жизнедеятельности человека, полностью или частично утратившие свои потребительские свойства продукты и (или) изделия, их упаковка и иные вещества или их остатки, срок годности либо эксплуатации которых истек независимо от их агрегатного состояния, а также от которых собственник самостоятельно физически избавился либо документально перевел в разряд отходов потребления.</w:t>
      </w:r>
    </w:p>
    <w:bookmarkEnd w:id="11"/>
    <w:bookmarkStart w:name="z19" w:id="12"/>
    <w:p>
      <w:pPr>
        <w:spacing w:after="0"/>
        <w:ind w:left="0"/>
        <w:jc w:val="both"/>
      </w:pPr>
      <w:r>
        <w:rPr>
          <w:rFonts w:ascii="Times New Roman"/>
          <w:b w:val="false"/>
          <w:i w:val="false"/>
          <w:color w:val="000000"/>
          <w:sz w:val="28"/>
        </w:rPr>
        <w:t>
      3. Опасные составляющие коммунальных отходов (электронное и электрическое оборудование, ртутьсодержащие отходы, батареи, аккумуляторы, опасные отходы, которые в условиях полигона являются взрывчатыми, коррозийными, окисляемыми, высокоогнеопасными или огнеопасными, отходы, вступающие в реакцию с водой, медицинские отходы, биологические отходы, отходы, содержащие стойкие органические загрязнители, пестициды, батареи литиевые, свинцово-кислотные, ртутьсодержащие лампы и приборы) должны собираться раздельно и передаваться на восстановление специализированным предприятиям.</w:t>
      </w:r>
    </w:p>
    <w:bookmarkEnd w:id="12"/>
    <w:bookmarkStart w:name="z20" w:id="13"/>
    <w:p>
      <w:pPr>
        <w:spacing w:after="0"/>
        <w:ind w:left="0"/>
        <w:jc w:val="left"/>
      </w:pPr>
      <w:r>
        <w:rPr>
          <w:rFonts w:ascii="Times New Roman"/>
          <w:b/>
          <w:i w:val="false"/>
          <w:color w:val="000000"/>
        </w:rPr>
        <w:t xml:space="preserve"> Глава 2. Порядок расчета норм образования и накопления коммунальных отходов</w:t>
      </w:r>
    </w:p>
    <w:bookmarkEnd w:id="13"/>
    <w:bookmarkStart w:name="z21" w:id="14"/>
    <w:p>
      <w:pPr>
        <w:spacing w:after="0"/>
        <w:ind w:left="0"/>
        <w:jc w:val="both"/>
      </w:pPr>
      <w:r>
        <w:rPr>
          <w:rFonts w:ascii="Times New Roman"/>
          <w:b w:val="false"/>
          <w:i w:val="false"/>
          <w:color w:val="000000"/>
          <w:sz w:val="28"/>
        </w:rPr>
        <w:t>
      4. Нормы образования и накопления коммунальных отходов устанавливаются отдельно для всех объектов жилищного фонда, для нежилых помещений.</w:t>
      </w:r>
    </w:p>
    <w:bookmarkEnd w:id="14"/>
    <w:bookmarkStart w:name="z22" w:id="15"/>
    <w:p>
      <w:pPr>
        <w:spacing w:after="0"/>
        <w:ind w:left="0"/>
        <w:jc w:val="both"/>
      </w:pPr>
      <w:r>
        <w:rPr>
          <w:rFonts w:ascii="Times New Roman"/>
          <w:b w:val="false"/>
          <w:i w:val="false"/>
          <w:color w:val="000000"/>
          <w:sz w:val="28"/>
        </w:rPr>
        <w:t xml:space="preserve">
      5. Нормы образования и накопления коммунальных отходов определяются для всех видов объектов жилищного фонда и по нежилым помещениям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15"/>
    <w:bookmarkStart w:name="z23" w:id="16"/>
    <w:p>
      <w:pPr>
        <w:spacing w:after="0"/>
        <w:ind w:left="0"/>
        <w:jc w:val="both"/>
      </w:pPr>
      <w:r>
        <w:rPr>
          <w:rFonts w:ascii="Times New Roman"/>
          <w:b w:val="false"/>
          <w:i w:val="false"/>
          <w:color w:val="000000"/>
          <w:sz w:val="28"/>
        </w:rPr>
        <w:t>
      6.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w:t>
      </w:r>
    </w:p>
    <w:bookmarkEnd w:id="16"/>
    <w:bookmarkStart w:name="z24" w:id="17"/>
    <w:p>
      <w:pPr>
        <w:spacing w:after="0"/>
        <w:ind w:left="0"/>
        <w:jc w:val="both"/>
      </w:pPr>
      <w:r>
        <w:rPr>
          <w:rFonts w:ascii="Times New Roman"/>
          <w:b w:val="false"/>
          <w:i w:val="false"/>
          <w:color w:val="000000"/>
          <w:sz w:val="28"/>
        </w:rPr>
        <w:t>
      7. Для проведения натурных замеров выделяются объекты жилого фонда двух типов с различным уровнем благоустройства:</w:t>
      </w:r>
    </w:p>
    <w:bookmarkEnd w:id="17"/>
    <w:bookmarkStart w:name="z25" w:id="18"/>
    <w:p>
      <w:pPr>
        <w:spacing w:after="0"/>
        <w:ind w:left="0"/>
        <w:jc w:val="both"/>
      </w:pPr>
      <w:r>
        <w:rPr>
          <w:rFonts w:ascii="Times New Roman"/>
          <w:b w:val="false"/>
          <w:i w:val="false"/>
          <w:color w:val="000000"/>
          <w:sz w:val="28"/>
        </w:rPr>
        <w:t>
      1) благоустроенное жилище, имеющие внутридомовые инженерные коммуникации и оборудования, используемых для предоставления потребителям коммунальных услуг;</w:t>
      </w:r>
    </w:p>
    <w:bookmarkEnd w:id="18"/>
    <w:bookmarkStart w:name="z26" w:id="19"/>
    <w:p>
      <w:pPr>
        <w:spacing w:after="0"/>
        <w:ind w:left="0"/>
        <w:jc w:val="both"/>
      </w:pPr>
      <w:r>
        <w:rPr>
          <w:rFonts w:ascii="Times New Roman"/>
          <w:b w:val="false"/>
          <w:i w:val="false"/>
          <w:color w:val="000000"/>
          <w:sz w:val="28"/>
        </w:rPr>
        <w:t>
      2) неблагоустроенное жилище, не имеющие внутридомовых инженерных коммуникаций и оборудования, используемых для предоставления потребителям коммунальных услуг.</w:t>
      </w:r>
    </w:p>
    <w:bookmarkEnd w:id="19"/>
    <w:bookmarkStart w:name="z27" w:id="20"/>
    <w:p>
      <w:pPr>
        <w:spacing w:after="0"/>
        <w:ind w:left="0"/>
        <w:jc w:val="both"/>
      </w:pPr>
      <w:r>
        <w:rPr>
          <w:rFonts w:ascii="Times New Roman"/>
          <w:b w:val="false"/>
          <w:i w:val="false"/>
          <w:color w:val="000000"/>
          <w:sz w:val="28"/>
        </w:rPr>
        <w:t>
      8. Для определения норм образования и накопления коммунальных отходов, образующихся от населения, в населенных пунктах с численностью до 300 тысяч человек участки выбираются с охватом 2% населения общего числа жителей по каждому виду благоустройства;</w:t>
      </w:r>
    </w:p>
    <w:bookmarkEnd w:id="20"/>
    <w:bookmarkStart w:name="z28" w:id="21"/>
    <w:p>
      <w:pPr>
        <w:spacing w:after="0"/>
        <w:ind w:left="0"/>
        <w:jc w:val="both"/>
      </w:pPr>
      <w:r>
        <w:rPr>
          <w:rFonts w:ascii="Times New Roman"/>
          <w:b w:val="false"/>
          <w:i w:val="false"/>
          <w:color w:val="000000"/>
          <w:sz w:val="28"/>
        </w:rPr>
        <w:t xml:space="preserve">
      9. На выбранные объекты перед проведением замеров ГУ "Отдел жилищно-коммунального хозяйства, пассажирского транспорта и автомобильных дорог Глубоковского района" совместно с организацией, осуществляющей сбор и вывоз коммунальных отходов, составляются коммунальные паспорта жилищного фонда и нежилых помещений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21"/>
    <w:bookmarkStart w:name="z29" w:id="22"/>
    <w:p>
      <w:pPr>
        <w:spacing w:after="0"/>
        <w:ind w:left="0"/>
        <w:jc w:val="both"/>
      </w:pPr>
      <w:r>
        <w:rPr>
          <w:rFonts w:ascii="Times New Roman"/>
          <w:b w:val="false"/>
          <w:i w:val="false"/>
          <w:color w:val="000000"/>
          <w:sz w:val="28"/>
        </w:rPr>
        <w:t>
      10. Для определения объема и массы образованных и накопленных коммунальных отходов применяют мерную линейку и весовое оборудование.</w:t>
      </w:r>
    </w:p>
    <w:bookmarkEnd w:id="22"/>
    <w:bookmarkStart w:name="z30" w:id="23"/>
    <w:p>
      <w:pPr>
        <w:spacing w:after="0"/>
        <w:ind w:left="0"/>
        <w:jc w:val="both"/>
      </w:pPr>
      <w:r>
        <w:rPr>
          <w:rFonts w:ascii="Times New Roman"/>
          <w:b w:val="false"/>
          <w:i w:val="false"/>
          <w:color w:val="000000"/>
          <w:sz w:val="28"/>
        </w:rPr>
        <w:t>
      11. Перед началом замера отходы в контейнере разравниваются организацией, осуществляющей сбор и вывоз коммунальных отходов и с помощью мерной линейки, определяется объем отходов.</w:t>
      </w:r>
    </w:p>
    <w:bookmarkEnd w:id="23"/>
    <w:bookmarkStart w:name="z31" w:id="24"/>
    <w:p>
      <w:pPr>
        <w:spacing w:after="0"/>
        <w:ind w:left="0"/>
        <w:jc w:val="both"/>
      </w:pPr>
      <w:r>
        <w:rPr>
          <w:rFonts w:ascii="Times New Roman"/>
          <w:b w:val="false"/>
          <w:i w:val="false"/>
          <w:color w:val="000000"/>
          <w:sz w:val="28"/>
        </w:rPr>
        <w:t>
      12. Масса накапливающихся отходов определяется путем взвешивания заполненных контейнеров и последующего вычитания массы порожнего контейнера организацией, осуществляющей сбор и вывоз коммунальных отходов.</w:t>
      </w:r>
    </w:p>
    <w:bookmarkEnd w:id="24"/>
    <w:bookmarkStart w:name="z32" w:id="25"/>
    <w:p>
      <w:pPr>
        <w:spacing w:after="0"/>
        <w:ind w:left="0"/>
        <w:jc w:val="both"/>
      </w:pPr>
      <w:r>
        <w:rPr>
          <w:rFonts w:ascii="Times New Roman"/>
          <w:b w:val="false"/>
          <w:i w:val="false"/>
          <w:color w:val="000000"/>
          <w:sz w:val="28"/>
        </w:rPr>
        <w:t>
      13. При полном заполнении кузова специальной техники (мусоровоза) общим объемом образованных и накопленных коммунальных отходов одного участка и невозможности дальнейшей загрузки с других участков, допускается определение массы отходов проводить путем взвешивания загруженной и порожней машины на автомобильных весах.</w:t>
      </w:r>
    </w:p>
    <w:bookmarkEnd w:id="25"/>
    <w:bookmarkStart w:name="z33" w:id="26"/>
    <w:p>
      <w:pPr>
        <w:spacing w:after="0"/>
        <w:ind w:left="0"/>
        <w:jc w:val="both"/>
      </w:pPr>
      <w:r>
        <w:rPr>
          <w:rFonts w:ascii="Times New Roman"/>
          <w:b w:val="false"/>
          <w:i w:val="false"/>
          <w:color w:val="000000"/>
          <w:sz w:val="28"/>
        </w:rPr>
        <w:t xml:space="preserve">
      14. Данные по массе и объему образованных и накопленных коммунальных отходах вносятся ГУ "Отдел жилищно-коммунального хозяйства, пассажирского транспорта и автомобильных дорог Глубоковского района" в бланк первичных записей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26"/>
    <w:bookmarkStart w:name="z34" w:id="27"/>
    <w:p>
      <w:pPr>
        <w:spacing w:after="0"/>
        <w:ind w:left="0"/>
        <w:jc w:val="both"/>
      </w:pPr>
      <w:r>
        <w:rPr>
          <w:rFonts w:ascii="Times New Roman"/>
          <w:b w:val="false"/>
          <w:i w:val="false"/>
          <w:color w:val="000000"/>
          <w:sz w:val="28"/>
        </w:rPr>
        <w:t xml:space="preserve">
      15. После обработки первичных материалов, по замерам полученные данные (масса, объем) каждого объекта суммируются по дням недели и заносятся ГУ "Отдел жилищно-коммунального хозяйства, пассажирского транспорта и автомобильных дорог Глубоковского района" в сводную сезонную ведомость образования и накопления коммунальных отходов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27"/>
    <w:bookmarkStart w:name="z35" w:id="28"/>
    <w:p>
      <w:pPr>
        <w:spacing w:after="0"/>
        <w:ind w:left="0"/>
        <w:jc w:val="both"/>
      </w:pPr>
      <w:r>
        <w:rPr>
          <w:rFonts w:ascii="Times New Roman"/>
          <w:b w:val="false"/>
          <w:i w:val="false"/>
          <w:color w:val="000000"/>
          <w:sz w:val="28"/>
        </w:rPr>
        <w:t xml:space="preserve">
      16. После проведения сезонных замеров, ГУ "Отдел жилищно-коммунального хозяйства, пассажирского транспорта и автомобильных дорог Глубоковского района" вносит данные (масса, объем) в сводную годовую ведомость образования и накопления коммунальных отходов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bookmarkEnd w:id="28"/>
    <w:bookmarkStart w:name="z36" w:id="29"/>
    <w:p>
      <w:pPr>
        <w:spacing w:after="0"/>
        <w:ind w:left="0"/>
        <w:jc w:val="both"/>
      </w:pPr>
      <w:r>
        <w:rPr>
          <w:rFonts w:ascii="Times New Roman"/>
          <w:b w:val="false"/>
          <w:i w:val="false"/>
          <w:color w:val="000000"/>
          <w:sz w:val="28"/>
        </w:rPr>
        <w:t>
      17. Сбор коммунальных отходов, предполагаемых к замеру по определенному объекту, должен исключать смешивание коммунальных отходов от других объектов.</w:t>
      </w:r>
    </w:p>
    <w:bookmarkEnd w:id="29"/>
    <w:bookmarkStart w:name="z37" w:id="30"/>
    <w:p>
      <w:pPr>
        <w:spacing w:after="0"/>
        <w:ind w:left="0"/>
        <w:jc w:val="both"/>
      </w:pPr>
      <w:r>
        <w:rPr>
          <w:rFonts w:ascii="Times New Roman"/>
          <w:b w:val="false"/>
          <w:i w:val="false"/>
          <w:color w:val="000000"/>
          <w:sz w:val="28"/>
        </w:rPr>
        <w:t>
      18. При определении накопления коммунальных отходов используются контейнеры одинаковой емкости. Для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bookmarkEnd w:id="30"/>
    <w:bookmarkStart w:name="z38" w:id="31"/>
    <w:p>
      <w:pPr>
        <w:spacing w:after="0"/>
        <w:ind w:left="0"/>
        <w:jc w:val="both"/>
      </w:pPr>
      <w:r>
        <w:rPr>
          <w:rFonts w:ascii="Times New Roman"/>
          <w:b w:val="false"/>
          <w:i w:val="false"/>
          <w:color w:val="000000"/>
          <w:sz w:val="28"/>
        </w:rPr>
        <w:t>
      Все контейнеры должны быть полностью очищены:</w:t>
      </w:r>
    </w:p>
    <w:bookmarkEnd w:id="31"/>
    <w:bookmarkStart w:name="z39" w:id="32"/>
    <w:p>
      <w:pPr>
        <w:spacing w:after="0"/>
        <w:ind w:left="0"/>
        <w:jc w:val="both"/>
      </w:pPr>
      <w:r>
        <w:rPr>
          <w:rFonts w:ascii="Times New Roman"/>
          <w:b w:val="false"/>
          <w:i w:val="false"/>
          <w:color w:val="000000"/>
          <w:sz w:val="28"/>
        </w:rPr>
        <w:t>
      1) при ежедневном вывозе – за сутки до начала замеров;</w:t>
      </w:r>
    </w:p>
    <w:bookmarkEnd w:id="32"/>
    <w:bookmarkStart w:name="z40" w:id="33"/>
    <w:p>
      <w:pPr>
        <w:spacing w:after="0"/>
        <w:ind w:left="0"/>
        <w:jc w:val="both"/>
      </w:pPr>
      <w:r>
        <w:rPr>
          <w:rFonts w:ascii="Times New Roman"/>
          <w:b w:val="false"/>
          <w:i w:val="false"/>
          <w:color w:val="000000"/>
          <w:sz w:val="28"/>
        </w:rPr>
        <w:t>
      2) при вывозе по графику реже ежедневного – в последний день вывоза по графику перед неделей замеров.</w:t>
      </w:r>
    </w:p>
    <w:bookmarkEnd w:id="33"/>
    <w:bookmarkStart w:name="z41" w:id="34"/>
    <w:p>
      <w:pPr>
        <w:spacing w:after="0"/>
        <w:ind w:left="0"/>
        <w:jc w:val="both"/>
      </w:pPr>
      <w:r>
        <w:rPr>
          <w:rFonts w:ascii="Times New Roman"/>
          <w:b w:val="false"/>
          <w:i w:val="false"/>
          <w:color w:val="000000"/>
          <w:sz w:val="28"/>
        </w:rPr>
        <w:t>
      19. За сутки до начала замеров все контейнеры должны быть полностью очищены организацией, осуществляющей сбор и вывоз коммунальных отходов.</w:t>
      </w:r>
    </w:p>
    <w:bookmarkEnd w:id="34"/>
    <w:bookmarkStart w:name="z42" w:id="35"/>
    <w:p>
      <w:pPr>
        <w:spacing w:after="0"/>
        <w:ind w:left="0"/>
        <w:jc w:val="both"/>
      </w:pPr>
      <w:r>
        <w:rPr>
          <w:rFonts w:ascii="Times New Roman"/>
          <w:b w:val="false"/>
          <w:i w:val="false"/>
          <w:color w:val="000000"/>
          <w:sz w:val="28"/>
        </w:rPr>
        <w:t xml:space="preserve">
      20. Обработка первичных материалов по замерам производится в течений одного рабочего дня после их проведения. В случае совпадения с выходным и праздничным днем, согласно трудовому </w:t>
      </w:r>
      <w:r>
        <w:rPr>
          <w:rFonts w:ascii="Times New Roman"/>
          <w:b w:val="false"/>
          <w:i w:val="false"/>
          <w:color w:val="000000"/>
          <w:sz w:val="28"/>
        </w:rPr>
        <w:t>законодательству</w:t>
      </w:r>
      <w:r>
        <w:rPr>
          <w:rFonts w:ascii="Times New Roman"/>
          <w:b w:val="false"/>
          <w:i w:val="false"/>
          <w:color w:val="000000"/>
          <w:sz w:val="28"/>
        </w:rPr>
        <w:t xml:space="preserve"> Республики, Казахстан, обработка осуществляется следующим рабочим днем.</w:t>
      </w:r>
    </w:p>
    <w:bookmarkEnd w:id="35"/>
    <w:bookmarkStart w:name="z43" w:id="36"/>
    <w:p>
      <w:pPr>
        <w:spacing w:after="0"/>
        <w:ind w:left="0"/>
        <w:jc w:val="left"/>
      </w:pPr>
      <w:r>
        <w:rPr>
          <w:rFonts w:ascii="Times New Roman"/>
          <w:b/>
          <w:i w:val="false"/>
          <w:color w:val="000000"/>
        </w:rPr>
        <w:t xml:space="preserve"> Глава 3. Расчет норм образования и накопления коммунальных отходов</w:t>
      </w:r>
    </w:p>
    <w:bookmarkEnd w:id="36"/>
    <w:bookmarkStart w:name="z44" w:id="37"/>
    <w:p>
      <w:pPr>
        <w:spacing w:after="0"/>
        <w:ind w:left="0"/>
        <w:jc w:val="both"/>
      </w:pPr>
      <w:r>
        <w:rPr>
          <w:rFonts w:ascii="Times New Roman"/>
          <w:b w:val="false"/>
          <w:i w:val="false"/>
          <w:color w:val="000000"/>
          <w:sz w:val="28"/>
        </w:rPr>
        <w:t>
      21. Расчет норм образования и накопления коммунальных отходов производится следующим образом:</w:t>
      </w:r>
    </w:p>
    <w:bookmarkEnd w:id="37"/>
    <w:bookmarkStart w:name="z45" w:id="38"/>
    <w:p>
      <w:pPr>
        <w:spacing w:after="0"/>
        <w:ind w:left="0"/>
        <w:jc w:val="both"/>
      </w:pPr>
      <w:r>
        <w:rPr>
          <w:rFonts w:ascii="Times New Roman"/>
          <w:b w:val="false"/>
          <w:i w:val="false"/>
          <w:color w:val="000000"/>
          <w:sz w:val="28"/>
        </w:rPr>
        <w:t>
      1) определение объема образованных и накопленных коммунальных отходов в одном контейнере для сбора коммунальных отходов на объекте в сутки (Vконт, м3):</w:t>
      </w:r>
    </w:p>
    <w:bookmarkEnd w:id="38"/>
    <w:bookmarkStart w:name="z46" w:id="39"/>
    <w:p>
      <w:pPr>
        <w:spacing w:after="0"/>
        <w:ind w:left="0"/>
        <w:jc w:val="both"/>
      </w:pPr>
      <w:r>
        <w:rPr>
          <w:rFonts w:ascii="Times New Roman"/>
          <w:b w:val="false"/>
          <w:i w:val="false"/>
          <w:color w:val="000000"/>
          <w:sz w:val="28"/>
        </w:rPr>
        <w:t>
      Vконт = h*S</w:t>
      </w:r>
    </w:p>
    <w:bookmarkEnd w:id="39"/>
    <w:bookmarkStart w:name="z47" w:id="40"/>
    <w:p>
      <w:pPr>
        <w:spacing w:after="0"/>
        <w:ind w:left="0"/>
        <w:jc w:val="both"/>
      </w:pPr>
      <w:r>
        <w:rPr>
          <w:rFonts w:ascii="Times New Roman"/>
          <w:b w:val="false"/>
          <w:i w:val="false"/>
          <w:color w:val="000000"/>
          <w:sz w:val="28"/>
        </w:rPr>
        <w:t>
      где, h – высота от основания контейнера до верхней точки накопленных коммунальных отходов, м;</w:t>
      </w:r>
    </w:p>
    <w:bookmarkEnd w:id="40"/>
    <w:bookmarkStart w:name="z48" w:id="41"/>
    <w:p>
      <w:pPr>
        <w:spacing w:after="0"/>
        <w:ind w:left="0"/>
        <w:jc w:val="both"/>
      </w:pPr>
      <w:r>
        <w:rPr>
          <w:rFonts w:ascii="Times New Roman"/>
          <w:b w:val="false"/>
          <w:i w:val="false"/>
          <w:color w:val="000000"/>
          <w:sz w:val="28"/>
        </w:rPr>
        <w:t>
      S – площадь основания контейнера, м2;</w:t>
      </w:r>
    </w:p>
    <w:bookmarkEnd w:id="41"/>
    <w:bookmarkStart w:name="z49" w:id="42"/>
    <w:p>
      <w:pPr>
        <w:spacing w:after="0"/>
        <w:ind w:left="0"/>
        <w:jc w:val="both"/>
      </w:pPr>
      <w:r>
        <w:rPr>
          <w:rFonts w:ascii="Times New Roman"/>
          <w:b w:val="false"/>
          <w:i w:val="false"/>
          <w:color w:val="000000"/>
          <w:sz w:val="28"/>
        </w:rPr>
        <w:t>
      2) определение общего объема образования и накопления коммунальных отходов на контейнерной площадке (Vсут, м3) при количестве контейнеров для сбора коммунальных отходов на контейнерной площадке объекта более одного:</w:t>
      </w:r>
    </w:p>
    <w:bookmarkEnd w:id="42"/>
    <w:bookmarkStart w:name="z50" w:id="43"/>
    <w:p>
      <w:pPr>
        <w:spacing w:after="0"/>
        <w:ind w:left="0"/>
        <w:jc w:val="both"/>
      </w:pPr>
      <w:r>
        <w:rPr>
          <w:rFonts w:ascii="Times New Roman"/>
          <w:b w:val="false"/>
          <w:i w:val="false"/>
          <w:color w:val="000000"/>
          <w:sz w:val="28"/>
        </w:rPr>
        <w:t>
      Vсут = Vконт1 + Vконт2 + Vконт3….</w:t>
      </w:r>
    </w:p>
    <w:bookmarkEnd w:id="43"/>
    <w:bookmarkStart w:name="z51" w:id="44"/>
    <w:p>
      <w:pPr>
        <w:spacing w:after="0"/>
        <w:ind w:left="0"/>
        <w:jc w:val="both"/>
      </w:pPr>
      <w:r>
        <w:rPr>
          <w:rFonts w:ascii="Times New Roman"/>
          <w:b w:val="false"/>
          <w:i w:val="false"/>
          <w:color w:val="000000"/>
          <w:sz w:val="28"/>
        </w:rPr>
        <w:t>
      где, Vконт1, Vконт2, Vконт3–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44"/>
    <w:bookmarkStart w:name="z52" w:id="45"/>
    <w:p>
      <w:pPr>
        <w:spacing w:after="0"/>
        <w:ind w:left="0"/>
        <w:jc w:val="both"/>
      </w:pPr>
      <w:r>
        <w:rPr>
          <w:rFonts w:ascii="Times New Roman"/>
          <w:b w:val="false"/>
          <w:i w:val="false"/>
          <w:color w:val="000000"/>
          <w:sz w:val="28"/>
        </w:rPr>
        <w:t>
      3) определение суточной массы коммунальных отходов, накопленных в контейнере для сбора коммунальных отходов (mконт, кг), производят по формуле:</w:t>
      </w:r>
    </w:p>
    <w:bookmarkEnd w:id="45"/>
    <w:bookmarkStart w:name="z53" w:id="46"/>
    <w:p>
      <w:pPr>
        <w:spacing w:after="0"/>
        <w:ind w:left="0"/>
        <w:jc w:val="both"/>
      </w:pPr>
      <w:r>
        <w:rPr>
          <w:rFonts w:ascii="Times New Roman"/>
          <w:b w:val="false"/>
          <w:i w:val="false"/>
          <w:color w:val="000000"/>
          <w:sz w:val="28"/>
        </w:rPr>
        <w:t>
      mконт = m3 - mп</w:t>
      </w:r>
    </w:p>
    <w:bookmarkEnd w:id="46"/>
    <w:bookmarkStart w:name="z54" w:id="47"/>
    <w:p>
      <w:pPr>
        <w:spacing w:after="0"/>
        <w:ind w:left="0"/>
        <w:jc w:val="both"/>
      </w:pPr>
      <w:r>
        <w:rPr>
          <w:rFonts w:ascii="Times New Roman"/>
          <w:b w:val="false"/>
          <w:i w:val="false"/>
          <w:color w:val="000000"/>
          <w:sz w:val="28"/>
        </w:rPr>
        <w:t>
      где m3– масса загруженного контейнера с отходами, кг;</w:t>
      </w:r>
    </w:p>
    <w:bookmarkEnd w:id="47"/>
    <w:bookmarkStart w:name="z55" w:id="48"/>
    <w:p>
      <w:pPr>
        <w:spacing w:after="0"/>
        <w:ind w:left="0"/>
        <w:jc w:val="both"/>
      </w:pPr>
      <w:r>
        <w:rPr>
          <w:rFonts w:ascii="Times New Roman"/>
          <w:b w:val="false"/>
          <w:i w:val="false"/>
          <w:color w:val="000000"/>
          <w:sz w:val="28"/>
        </w:rPr>
        <w:t>
      mп – масса порожнего контейнера с отходами, кг;</w:t>
      </w:r>
    </w:p>
    <w:bookmarkEnd w:id="48"/>
    <w:bookmarkStart w:name="z56" w:id="49"/>
    <w:p>
      <w:pPr>
        <w:spacing w:after="0"/>
        <w:ind w:left="0"/>
        <w:jc w:val="both"/>
      </w:pPr>
      <w:r>
        <w:rPr>
          <w:rFonts w:ascii="Times New Roman"/>
          <w:b w:val="false"/>
          <w:i w:val="false"/>
          <w:color w:val="000000"/>
          <w:sz w:val="28"/>
        </w:rPr>
        <w:t>
      4) определение суточной массы коммунальных отходов, образовавшихся на объекте (mсут, кг) производят по формуле:</w:t>
      </w:r>
    </w:p>
    <w:bookmarkEnd w:id="49"/>
    <w:bookmarkStart w:name="z57" w:id="50"/>
    <w:p>
      <w:pPr>
        <w:spacing w:after="0"/>
        <w:ind w:left="0"/>
        <w:jc w:val="both"/>
      </w:pPr>
      <w:r>
        <w:rPr>
          <w:rFonts w:ascii="Times New Roman"/>
          <w:b w:val="false"/>
          <w:i w:val="false"/>
          <w:color w:val="000000"/>
          <w:sz w:val="28"/>
        </w:rPr>
        <w:t>
      mсут = mконт1 + mконт2 + mконт3….</w:t>
      </w:r>
    </w:p>
    <w:bookmarkEnd w:id="50"/>
    <w:bookmarkStart w:name="z58" w:id="51"/>
    <w:p>
      <w:pPr>
        <w:spacing w:after="0"/>
        <w:ind w:left="0"/>
        <w:jc w:val="both"/>
      </w:pPr>
      <w:r>
        <w:rPr>
          <w:rFonts w:ascii="Times New Roman"/>
          <w:b w:val="false"/>
          <w:i w:val="false"/>
          <w:color w:val="000000"/>
          <w:sz w:val="28"/>
        </w:rPr>
        <w:t>
      где mконт1, mконт2, mконт3–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51"/>
    <w:bookmarkStart w:name="z59" w:id="52"/>
    <w:p>
      <w:pPr>
        <w:spacing w:after="0"/>
        <w:ind w:left="0"/>
        <w:jc w:val="both"/>
      </w:pPr>
      <w:r>
        <w:rPr>
          <w:rFonts w:ascii="Times New Roman"/>
          <w:b w:val="false"/>
          <w:i w:val="false"/>
          <w:color w:val="000000"/>
          <w:sz w:val="28"/>
        </w:rPr>
        <w:t>
      5) замеры проводятся в одно и то же время суток до вывоза отходов с контейнерной площадки. Период проведения замеров: семь дней (без перерыва).</w:t>
      </w:r>
    </w:p>
    <w:bookmarkEnd w:id="52"/>
    <w:bookmarkStart w:name="z60" w:id="53"/>
    <w:p>
      <w:pPr>
        <w:spacing w:after="0"/>
        <w:ind w:left="0"/>
        <w:jc w:val="both"/>
      </w:pPr>
      <w:r>
        <w:rPr>
          <w:rFonts w:ascii="Times New Roman"/>
          <w:b w:val="false"/>
          <w:i w:val="false"/>
          <w:color w:val="000000"/>
          <w:sz w:val="28"/>
        </w:rPr>
        <w:t>
      Сроки проведения замеров: зима-декабрь, январь, февраль; весна-март, апрель, май; лето-июнь, июль, август; осень-сентябрь, октябрь, ноябрь.</w:t>
      </w:r>
    </w:p>
    <w:bookmarkEnd w:id="53"/>
    <w:bookmarkStart w:name="z61" w:id="54"/>
    <w:p>
      <w:pPr>
        <w:spacing w:after="0"/>
        <w:ind w:left="0"/>
        <w:jc w:val="both"/>
      </w:pPr>
      <w:r>
        <w:rPr>
          <w:rFonts w:ascii="Times New Roman"/>
          <w:b w:val="false"/>
          <w:i w:val="false"/>
          <w:color w:val="000000"/>
          <w:sz w:val="28"/>
        </w:rPr>
        <w:t>
      Определение объема коммунальных отходов (Vсез, м3) на объекте в течение сезонного периода наблюдений проводят по формуле:</w:t>
      </w:r>
    </w:p>
    <w:bookmarkEnd w:id="54"/>
    <w:bookmarkStart w:name="z62" w:id="55"/>
    <w:p>
      <w:pPr>
        <w:spacing w:after="0"/>
        <w:ind w:left="0"/>
        <w:jc w:val="both"/>
      </w:pPr>
      <w:r>
        <w:rPr>
          <w:rFonts w:ascii="Times New Roman"/>
          <w:b w:val="false"/>
          <w:i w:val="false"/>
          <w:color w:val="000000"/>
          <w:sz w:val="28"/>
        </w:rPr>
        <w:t>
      Vсез = Vсут1 + Vсут2 +…. + Vсут7</w:t>
      </w:r>
    </w:p>
    <w:bookmarkEnd w:id="55"/>
    <w:bookmarkStart w:name="z63" w:id="56"/>
    <w:p>
      <w:pPr>
        <w:spacing w:after="0"/>
        <w:ind w:left="0"/>
        <w:jc w:val="both"/>
      </w:pPr>
      <w:r>
        <w:rPr>
          <w:rFonts w:ascii="Times New Roman"/>
          <w:b w:val="false"/>
          <w:i w:val="false"/>
          <w:color w:val="000000"/>
          <w:sz w:val="28"/>
        </w:rPr>
        <w:t>
      где Vсут1, Vсут2– объем образования коммунальных отходов на объекте за каждые сутки в определенный сезон;</w:t>
      </w:r>
    </w:p>
    <w:bookmarkEnd w:id="56"/>
    <w:bookmarkStart w:name="z64" w:id="57"/>
    <w:p>
      <w:pPr>
        <w:spacing w:after="0"/>
        <w:ind w:left="0"/>
        <w:jc w:val="both"/>
      </w:pPr>
      <w:r>
        <w:rPr>
          <w:rFonts w:ascii="Times New Roman"/>
          <w:b w:val="false"/>
          <w:i w:val="false"/>
          <w:color w:val="000000"/>
          <w:sz w:val="28"/>
        </w:rPr>
        <w:t>
      6) определение массы коммунальных отходов, образовавшихся на объекте в течение сезонного периода (mсез, кг) производят по формуле:</w:t>
      </w:r>
    </w:p>
    <w:bookmarkEnd w:id="57"/>
    <w:bookmarkStart w:name="z65" w:id="58"/>
    <w:p>
      <w:pPr>
        <w:spacing w:after="0"/>
        <w:ind w:left="0"/>
        <w:jc w:val="both"/>
      </w:pPr>
      <w:r>
        <w:rPr>
          <w:rFonts w:ascii="Times New Roman"/>
          <w:b w:val="false"/>
          <w:i w:val="false"/>
          <w:color w:val="000000"/>
          <w:sz w:val="28"/>
        </w:rPr>
        <w:t>
      mсез= mсут1 + mсут2 +…. + mсут7</w:t>
      </w:r>
    </w:p>
    <w:bookmarkEnd w:id="58"/>
    <w:bookmarkStart w:name="z66" w:id="59"/>
    <w:p>
      <w:pPr>
        <w:spacing w:after="0"/>
        <w:ind w:left="0"/>
        <w:jc w:val="both"/>
      </w:pPr>
      <w:r>
        <w:rPr>
          <w:rFonts w:ascii="Times New Roman"/>
          <w:b w:val="false"/>
          <w:i w:val="false"/>
          <w:color w:val="000000"/>
          <w:sz w:val="28"/>
        </w:rPr>
        <w:t>
      где mсут1, mсут2– масса коммунальных отходов на объекте за сутки в определенный сезон;</w:t>
      </w:r>
    </w:p>
    <w:bookmarkEnd w:id="59"/>
    <w:bookmarkStart w:name="z67" w:id="60"/>
    <w:p>
      <w:pPr>
        <w:spacing w:after="0"/>
        <w:ind w:left="0"/>
        <w:jc w:val="both"/>
      </w:pPr>
      <w:r>
        <w:rPr>
          <w:rFonts w:ascii="Times New Roman"/>
          <w:b w:val="false"/>
          <w:i w:val="false"/>
          <w:color w:val="000000"/>
          <w:sz w:val="28"/>
        </w:rPr>
        <w:t>
      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bookmarkEnd w:id="60"/>
    <w:bookmarkStart w:name="z68" w:id="61"/>
    <w:p>
      <w:pPr>
        <w:spacing w:after="0"/>
        <w:ind w:left="0"/>
        <w:jc w:val="both"/>
      </w:pPr>
      <w:r>
        <w:rPr>
          <w:rFonts w:ascii="Times New Roman"/>
          <w:b w:val="false"/>
          <w:i w:val="false"/>
          <w:color w:val="000000"/>
          <w:sz w:val="28"/>
        </w:rPr>
        <w:t>
      по объему (Vсс, м3):</w:t>
      </w:r>
    </w:p>
    <w:bookmarkEnd w:id="61"/>
    <w:bookmarkStart w:name="z69" w:id="62"/>
    <w:p>
      <w:pPr>
        <w:spacing w:after="0"/>
        <w:ind w:left="0"/>
        <w:jc w:val="both"/>
      </w:pPr>
      <w:r>
        <w:rPr>
          <w:rFonts w:ascii="Times New Roman"/>
          <w:b w:val="false"/>
          <w:i w:val="false"/>
          <w:color w:val="000000"/>
          <w:sz w:val="28"/>
        </w:rPr>
        <w:t>
      Vcc = Vсез/(nxa)</w:t>
      </w:r>
    </w:p>
    <w:bookmarkEnd w:id="62"/>
    <w:bookmarkStart w:name="z70" w:id="63"/>
    <w:p>
      <w:pPr>
        <w:spacing w:after="0"/>
        <w:ind w:left="0"/>
        <w:jc w:val="both"/>
      </w:pPr>
      <w:r>
        <w:rPr>
          <w:rFonts w:ascii="Times New Roman"/>
          <w:b w:val="false"/>
          <w:i w:val="false"/>
          <w:color w:val="000000"/>
          <w:sz w:val="28"/>
        </w:rPr>
        <w:t>
      по массе (mсс, кг):</w:t>
      </w:r>
    </w:p>
    <w:bookmarkEnd w:id="63"/>
    <w:bookmarkStart w:name="z71" w:id="64"/>
    <w:p>
      <w:pPr>
        <w:spacing w:after="0"/>
        <w:ind w:left="0"/>
        <w:jc w:val="both"/>
      </w:pPr>
      <w:r>
        <w:rPr>
          <w:rFonts w:ascii="Times New Roman"/>
          <w:b w:val="false"/>
          <w:i w:val="false"/>
          <w:color w:val="000000"/>
          <w:sz w:val="28"/>
        </w:rPr>
        <w:t>
      mсс = mсез / (nxa)</w:t>
      </w:r>
    </w:p>
    <w:bookmarkEnd w:id="64"/>
    <w:bookmarkStart w:name="z72" w:id="65"/>
    <w:p>
      <w:pPr>
        <w:spacing w:after="0"/>
        <w:ind w:left="0"/>
        <w:jc w:val="both"/>
      </w:pPr>
      <w:r>
        <w:rPr>
          <w:rFonts w:ascii="Times New Roman"/>
          <w:b w:val="false"/>
          <w:i w:val="false"/>
          <w:color w:val="000000"/>
          <w:sz w:val="28"/>
        </w:rPr>
        <w:t>
      где n – количество суток наблюдений в течение сезонного периода; а – количество расчетных единиц;</w:t>
      </w:r>
    </w:p>
    <w:bookmarkEnd w:id="65"/>
    <w:bookmarkStart w:name="z73" w:id="66"/>
    <w:p>
      <w:pPr>
        <w:spacing w:after="0"/>
        <w:ind w:left="0"/>
        <w:jc w:val="both"/>
      </w:pPr>
      <w:r>
        <w:rPr>
          <w:rFonts w:ascii="Times New Roman"/>
          <w:b w:val="false"/>
          <w:i w:val="false"/>
          <w:color w:val="000000"/>
          <w:sz w:val="28"/>
        </w:rPr>
        <w:t>
      8) определение суточной среднегодовой нормы коммунальных отходов на расчетную единицу на объекте производят по формуле:</w:t>
      </w:r>
    </w:p>
    <w:bookmarkEnd w:id="66"/>
    <w:bookmarkStart w:name="z74" w:id="67"/>
    <w:p>
      <w:pPr>
        <w:spacing w:after="0"/>
        <w:ind w:left="0"/>
        <w:jc w:val="both"/>
      </w:pPr>
      <w:r>
        <w:rPr>
          <w:rFonts w:ascii="Times New Roman"/>
          <w:b w:val="false"/>
          <w:i w:val="false"/>
          <w:color w:val="000000"/>
          <w:sz w:val="28"/>
        </w:rPr>
        <w:t>
      по объему (Vсс, м3):</w:t>
      </w:r>
    </w:p>
    <w:bookmarkEnd w:id="67"/>
    <w:bookmarkStart w:name="z75" w:id="68"/>
    <w:p>
      <w:pPr>
        <w:spacing w:after="0"/>
        <w:ind w:left="0"/>
        <w:jc w:val="both"/>
      </w:pPr>
      <w:r>
        <w:rPr>
          <w:rFonts w:ascii="Times New Roman"/>
          <w:b w:val="false"/>
          <w:i w:val="false"/>
          <w:color w:val="000000"/>
          <w:sz w:val="28"/>
        </w:rPr>
        <w:t>
      Vссг = (Vзсс + Vвсс + Vлсс + Vосс)/n</w:t>
      </w:r>
    </w:p>
    <w:bookmarkEnd w:id="68"/>
    <w:bookmarkStart w:name="z76" w:id="69"/>
    <w:p>
      <w:pPr>
        <w:spacing w:after="0"/>
        <w:ind w:left="0"/>
        <w:jc w:val="both"/>
      </w:pPr>
      <w:r>
        <w:rPr>
          <w:rFonts w:ascii="Times New Roman"/>
          <w:b w:val="false"/>
          <w:i w:val="false"/>
          <w:color w:val="000000"/>
          <w:sz w:val="28"/>
        </w:rPr>
        <w:t>
      по массе (mсс, кг):</w:t>
      </w:r>
    </w:p>
    <w:bookmarkEnd w:id="69"/>
    <w:bookmarkStart w:name="z77" w:id="70"/>
    <w:p>
      <w:pPr>
        <w:spacing w:after="0"/>
        <w:ind w:left="0"/>
        <w:jc w:val="both"/>
      </w:pPr>
      <w:r>
        <w:rPr>
          <w:rFonts w:ascii="Times New Roman"/>
          <w:b w:val="false"/>
          <w:i w:val="false"/>
          <w:color w:val="000000"/>
          <w:sz w:val="28"/>
        </w:rPr>
        <w:t>
      mссг = (mзсс + mвсс + mлсс + mосс)/n,</w:t>
      </w:r>
    </w:p>
    <w:bookmarkEnd w:id="70"/>
    <w:bookmarkStart w:name="z78" w:id="71"/>
    <w:p>
      <w:pPr>
        <w:spacing w:after="0"/>
        <w:ind w:left="0"/>
        <w:jc w:val="both"/>
      </w:pPr>
      <w:r>
        <w:rPr>
          <w:rFonts w:ascii="Times New Roman"/>
          <w:b w:val="false"/>
          <w:i w:val="false"/>
          <w:color w:val="000000"/>
          <w:sz w:val="28"/>
        </w:rPr>
        <w:t>
      где верхние индексы "з", "в", "л", "о" – обозначают суточный среднесезонный норматив образования отходов на расчетную единицу зимой –"з", весной –"в", летом –"л", осенью –"о" соответственно;</w:t>
      </w:r>
    </w:p>
    <w:bookmarkEnd w:id="71"/>
    <w:bookmarkStart w:name="z79" w:id="72"/>
    <w:p>
      <w:pPr>
        <w:spacing w:after="0"/>
        <w:ind w:left="0"/>
        <w:jc w:val="both"/>
      </w:pPr>
      <w:r>
        <w:rPr>
          <w:rFonts w:ascii="Times New Roman"/>
          <w:b w:val="false"/>
          <w:i w:val="false"/>
          <w:color w:val="000000"/>
          <w:sz w:val="28"/>
        </w:rPr>
        <w:t>
      n – число сезонов образования отходов (n = 4);</w:t>
      </w:r>
    </w:p>
    <w:bookmarkEnd w:id="72"/>
    <w:bookmarkStart w:name="z80" w:id="73"/>
    <w:p>
      <w:pPr>
        <w:spacing w:after="0"/>
        <w:ind w:left="0"/>
        <w:jc w:val="both"/>
      </w:pPr>
      <w:r>
        <w:rPr>
          <w:rFonts w:ascii="Times New Roman"/>
          <w:b w:val="false"/>
          <w:i w:val="false"/>
          <w:color w:val="000000"/>
          <w:sz w:val="28"/>
        </w:rPr>
        <w:t>
      9) определение годовой нормы образования и накопления коммунальных отходов на расчетную единицу на объекте производят по формуле:</w:t>
      </w:r>
    </w:p>
    <w:bookmarkEnd w:id="73"/>
    <w:bookmarkStart w:name="z81" w:id="74"/>
    <w:p>
      <w:pPr>
        <w:spacing w:after="0"/>
        <w:ind w:left="0"/>
        <w:jc w:val="both"/>
      </w:pPr>
      <w:r>
        <w:rPr>
          <w:rFonts w:ascii="Times New Roman"/>
          <w:b w:val="false"/>
          <w:i w:val="false"/>
          <w:color w:val="000000"/>
          <w:sz w:val="28"/>
        </w:rPr>
        <w:t>
      по объему (Vг, м3):</w:t>
      </w:r>
    </w:p>
    <w:bookmarkEnd w:id="74"/>
    <w:bookmarkStart w:name="z82" w:id="75"/>
    <w:p>
      <w:pPr>
        <w:spacing w:after="0"/>
        <w:ind w:left="0"/>
        <w:jc w:val="both"/>
      </w:pPr>
      <w:r>
        <w:rPr>
          <w:rFonts w:ascii="Times New Roman"/>
          <w:b w:val="false"/>
          <w:i w:val="false"/>
          <w:color w:val="000000"/>
          <w:sz w:val="28"/>
        </w:rPr>
        <w:t>
      Vг = Vссг x nд,</w:t>
      </w:r>
    </w:p>
    <w:bookmarkEnd w:id="75"/>
    <w:bookmarkStart w:name="z83" w:id="76"/>
    <w:p>
      <w:pPr>
        <w:spacing w:after="0"/>
        <w:ind w:left="0"/>
        <w:jc w:val="both"/>
      </w:pPr>
      <w:r>
        <w:rPr>
          <w:rFonts w:ascii="Times New Roman"/>
          <w:b w:val="false"/>
          <w:i w:val="false"/>
          <w:color w:val="000000"/>
          <w:sz w:val="28"/>
        </w:rPr>
        <w:t>
      по массе (mг, кг):</w:t>
      </w:r>
    </w:p>
    <w:bookmarkEnd w:id="76"/>
    <w:bookmarkStart w:name="z84" w:id="77"/>
    <w:p>
      <w:pPr>
        <w:spacing w:after="0"/>
        <w:ind w:left="0"/>
        <w:jc w:val="both"/>
      </w:pPr>
      <w:r>
        <w:rPr>
          <w:rFonts w:ascii="Times New Roman"/>
          <w:b w:val="false"/>
          <w:i w:val="false"/>
          <w:color w:val="000000"/>
          <w:sz w:val="28"/>
        </w:rPr>
        <w:t>
      mг = mссг x nд,</w:t>
      </w:r>
    </w:p>
    <w:bookmarkEnd w:id="77"/>
    <w:bookmarkStart w:name="z85" w:id="78"/>
    <w:p>
      <w:pPr>
        <w:spacing w:after="0"/>
        <w:ind w:left="0"/>
        <w:jc w:val="both"/>
      </w:pPr>
      <w:r>
        <w:rPr>
          <w:rFonts w:ascii="Times New Roman"/>
          <w:b w:val="false"/>
          <w:i w:val="false"/>
          <w:color w:val="000000"/>
          <w:sz w:val="28"/>
        </w:rPr>
        <w:t>
      где nд - число дней в году;</w:t>
      </w:r>
    </w:p>
    <w:bookmarkEnd w:id="78"/>
    <w:bookmarkStart w:name="z86" w:id="79"/>
    <w:p>
      <w:pPr>
        <w:spacing w:after="0"/>
        <w:ind w:left="0"/>
        <w:jc w:val="both"/>
      </w:pPr>
      <w:r>
        <w:rPr>
          <w:rFonts w:ascii="Times New Roman"/>
          <w:b w:val="false"/>
          <w:i w:val="false"/>
          <w:color w:val="000000"/>
          <w:sz w:val="28"/>
        </w:rPr>
        <w:t>
      22. Дополнительно, для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bookmarkEnd w:id="79"/>
    <w:bookmarkStart w:name="z87" w:id="80"/>
    <w:p>
      <w:pPr>
        <w:spacing w:after="0"/>
        <w:ind w:left="0"/>
        <w:jc w:val="both"/>
      </w:pPr>
      <w:r>
        <w:rPr>
          <w:rFonts w:ascii="Times New Roman"/>
          <w:b w:val="false"/>
          <w:i w:val="false"/>
          <w:color w:val="000000"/>
          <w:sz w:val="28"/>
        </w:rPr>
        <w:t>
      1) определение средней плотности коммунальных отходов (ср, кг/м3) производят по формуле:</w:t>
      </w:r>
    </w:p>
    <w:bookmarkEnd w:id="80"/>
    <w:bookmarkStart w:name="z88" w:id="81"/>
    <w:p>
      <w:pPr>
        <w:spacing w:after="0"/>
        <w:ind w:left="0"/>
        <w:jc w:val="both"/>
      </w:pPr>
      <w:r>
        <w:rPr>
          <w:rFonts w:ascii="Times New Roman"/>
          <w:b w:val="false"/>
          <w:i w:val="false"/>
          <w:color w:val="000000"/>
          <w:sz w:val="28"/>
        </w:rPr>
        <w:t>
      ср = m/V,</w:t>
      </w:r>
    </w:p>
    <w:bookmarkEnd w:id="81"/>
    <w:bookmarkStart w:name="z89" w:id="82"/>
    <w:p>
      <w:pPr>
        <w:spacing w:after="0"/>
        <w:ind w:left="0"/>
        <w:jc w:val="both"/>
      </w:pPr>
      <w:r>
        <w:rPr>
          <w:rFonts w:ascii="Times New Roman"/>
          <w:b w:val="false"/>
          <w:i w:val="false"/>
          <w:color w:val="000000"/>
          <w:sz w:val="28"/>
        </w:rPr>
        <w:t>
      где m и V – годовые или среднесезонные нормативы образования и накопления отходов соответственно по массе и объему на расчетную единицу;</w:t>
      </w:r>
    </w:p>
    <w:bookmarkEnd w:id="82"/>
    <w:bookmarkStart w:name="z90" w:id="83"/>
    <w:p>
      <w:pPr>
        <w:spacing w:after="0"/>
        <w:ind w:left="0"/>
        <w:jc w:val="both"/>
      </w:pPr>
      <w:r>
        <w:rPr>
          <w:rFonts w:ascii="Times New Roman"/>
          <w:b w:val="false"/>
          <w:i w:val="false"/>
          <w:color w:val="000000"/>
          <w:sz w:val="28"/>
        </w:rPr>
        <w:t>
      2) определение коэффициента сезонной неравномерности образования и накопления коммунальных отходов (kн) производят по формуле:</w:t>
      </w:r>
    </w:p>
    <w:bookmarkEnd w:id="83"/>
    <w:bookmarkStart w:name="z91" w:id="84"/>
    <w:p>
      <w:pPr>
        <w:spacing w:after="0"/>
        <w:ind w:left="0"/>
        <w:jc w:val="both"/>
      </w:pPr>
      <w:r>
        <w:rPr>
          <w:rFonts w:ascii="Times New Roman"/>
          <w:b w:val="false"/>
          <w:i w:val="false"/>
          <w:color w:val="000000"/>
          <w:sz w:val="28"/>
        </w:rPr>
        <w:t>
      по объему:</w:t>
      </w:r>
    </w:p>
    <w:bookmarkEnd w:id="84"/>
    <w:bookmarkStart w:name="z92" w:id="85"/>
    <w:p>
      <w:pPr>
        <w:spacing w:after="0"/>
        <w:ind w:left="0"/>
        <w:jc w:val="both"/>
      </w:pPr>
      <w:r>
        <w:rPr>
          <w:rFonts w:ascii="Times New Roman"/>
          <w:b w:val="false"/>
          <w:i w:val="false"/>
          <w:color w:val="000000"/>
          <w:sz w:val="28"/>
        </w:rPr>
        <w:t>
      kн = Vсс/Vг</w:t>
      </w:r>
    </w:p>
    <w:bookmarkEnd w:id="85"/>
    <w:bookmarkStart w:name="z93" w:id="86"/>
    <w:p>
      <w:pPr>
        <w:spacing w:after="0"/>
        <w:ind w:left="0"/>
        <w:jc w:val="both"/>
      </w:pPr>
      <w:r>
        <w:rPr>
          <w:rFonts w:ascii="Times New Roman"/>
          <w:b w:val="false"/>
          <w:i w:val="false"/>
          <w:color w:val="000000"/>
          <w:sz w:val="28"/>
        </w:rPr>
        <w:t>
      по массе:</w:t>
      </w:r>
    </w:p>
    <w:bookmarkEnd w:id="86"/>
    <w:bookmarkStart w:name="z94" w:id="87"/>
    <w:p>
      <w:pPr>
        <w:spacing w:after="0"/>
        <w:ind w:left="0"/>
        <w:jc w:val="both"/>
      </w:pPr>
      <w:r>
        <w:rPr>
          <w:rFonts w:ascii="Times New Roman"/>
          <w:b w:val="false"/>
          <w:i w:val="false"/>
          <w:color w:val="000000"/>
          <w:sz w:val="28"/>
        </w:rPr>
        <w:t>
      kн = mсс/mг</w:t>
      </w:r>
    </w:p>
    <w:bookmarkEnd w:id="87"/>
    <w:bookmarkStart w:name="z95" w:id="88"/>
    <w:p>
      <w:pPr>
        <w:spacing w:after="0"/>
        <w:ind w:left="0"/>
        <w:jc w:val="both"/>
      </w:pPr>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формуле:</w:t>
      </w:r>
    </w:p>
    <w:bookmarkEnd w:id="88"/>
    <w:bookmarkStart w:name="z96" w:id="89"/>
    <w:p>
      <w:pPr>
        <w:spacing w:after="0"/>
        <w:ind w:left="0"/>
        <w:jc w:val="both"/>
      </w:pPr>
      <w:r>
        <w:rPr>
          <w:rFonts w:ascii="Times New Roman"/>
          <w:b w:val="false"/>
          <w:i w:val="false"/>
          <w:color w:val="000000"/>
          <w:sz w:val="28"/>
        </w:rPr>
        <w:t>
      по объему:</w:t>
      </w:r>
    </w:p>
    <w:bookmarkEnd w:id="89"/>
    <w:bookmarkStart w:name="z97" w:id="90"/>
    <w:p>
      <w:pPr>
        <w:spacing w:after="0"/>
        <w:ind w:left="0"/>
        <w:jc w:val="both"/>
      </w:pPr>
      <w:r>
        <w:rPr>
          <w:rFonts w:ascii="Times New Roman"/>
          <w:b w:val="false"/>
          <w:i w:val="false"/>
          <w:color w:val="000000"/>
          <w:sz w:val="28"/>
        </w:rPr>
        <w:t>
      kсн = Vmax.сут/Vсс,</w:t>
      </w:r>
    </w:p>
    <w:bookmarkEnd w:id="90"/>
    <w:bookmarkStart w:name="z98" w:id="91"/>
    <w:p>
      <w:pPr>
        <w:spacing w:after="0"/>
        <w:ind w:left="0"/>
        <w:jc w:val="both"/>
      </w:pPr>
      <w:r>
        <w:rPr>
          <w:rFonts w:ascii="Times New Roman"/>
          <w:b w:val="false"/>
          <w:i w:val="false"/>
          <w:color w:val="000000"/>
          <w:sz w:val="28"/>
        </w:rPr>
        <w:t>
      где Vmax.сут– максимальный суточный объем образования и накопления коммунальных отходов на объекте в сезон, м3.</w:t>
      </w:r>
    </w:p>
    <w:bookmarkEnd w:id="91"/>
    <w:bookmarkStart w:name="z99" w:id="92"/>
    <w:p>
      <w:pPr>
        <w:spacing w:after="0"/>
        <w:ind w:left="0"/>
        <w:jc w:val="both"/>
      </w:pPr>
      <w:r>
        <w:rPr>
          <w:rFonts w:ascii="Times New Roman"/>
          <w:b w:val="false"/>
          <w:i w:val="false"/>
          <w:color w:val="000000"/>
          <w:sz w:val="28"/>
        </w:rPr>
        <w:t>
      по массе:</w:t>
      </w:r>
    </w:p>
    <w:bookmarkEnd w:id="92"/>
    <w:bookmarkStart w:name="z100" w:id="93"/>
    <w:p>
      <w:pPr>
        <w:spacing w:after="0"/>
        <w:ind w:left="0"/>
        <w:jc w:val="both"/>
      </w:pPr>
      <w:r>
        <w:rPr>
          <w:rFonts w:ascii="Times New Roman"/>
          <w:b w:val="false"/>
          <w:i w:val="false"/>
          <w:color w:val="000000"/>
          <w:sz w:val="28"/>
        </w:rPr>
        <w:t>
      kсн = mmax.сут/mсс,</w:t>
      </w:r>
    </w:p>
    <w:bookmarkEnd w:id="93"/>
    <w:bookmarkStart w:name="z101" w:id="94"/>
    <w:p>
      <w:pPr>
        <w:spacing w:after="0"/>
        <w:ind w:left="0"/>
        <w:jc w:val="both"/>
      </w:pPr>
      <w:r>
        <w:rPr>
          <w:rFonts w:ascii="Times New Roman"/>
          <w:b w:val="false"/>
          <w:i w:val="false"/>
          <w:color w:val="000000"/>
          <w:sz w:val="28"/>
        </w:rPr>
        <w:t>
      где mmax.сут – максимальная суточная масса образования и накопления коммунальных отходов на объекте в сезон, кг.</w:t>
      </w:r>
    </w:p>
    <w:bookmarkEnd w:id="94"/>
    <w:bookmarkStart w:name="z102" w:id="95"/>
    <w:p>
      <w:pPr>
        <w:spacing w:after="0"/>
        <w:ind w:left="0"/>
        <w:jc w:val="both"/>
      </w:pPr>
      <w:r>
        <w:rPr>
          <w:rFonts w:ascii="Times New Roman"/>
          <w:b w:val="false"/>
          <w:i w:val="false"/>
          <w:color w:val="000000"/>
          <w:sz w:val="28"/>
        </w:rPr>
        <w:t>
      23.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При расхождении расчетных и фактических данных более чем на пять процентов, дифференцированные нормативы образования коммунальных отходов исправляется разработчиком по основным объектам их образования до результата с требуемой погрешностью.</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Правилам расчета норм </w:t>
            </w:r>
            <w:r>
              <w:br/>
            </w:r>
            <w:r>
              <w:rPr>
                <w:rFonts w:ascii="Times New Roman"/>
                <w:b w:val="false"/>
                <w:i w:val="false"/>
                <w:color w:val="000000"/>
                <w:sz w:val="20"/>
              </w:rPr>
              <w:t xml:space="preserve">образования и накопления </w:t>
            </w:r>
            <w:r>
              <w:br/>
            </w:r>
            <w:r>
              <w:rPr>
                <w:rFonts w:ascii="Times New Roman"/>
                <w:b w:val="false"/>
                <w:i w:val="false"/>
                <w:color w:val="000000"/>
                <w:sz w:val="20"/>
              </w:rPr>
              <w:t xml:space="preserve">коммунальных отходов </w:t>
            </w:r>
            <w:r>
              <w:br/>
            </w:r>
            <w:r>
              <w:rPr>
                <w:rFonts w:ascii="Times New Roman"/>
                <w:b w:val="false"/>
                <w:i w:val="false"/>
                <w:color w:val="000000"/>
                <w:sz w:val="20"/>
              </w:rPr>
              <w:t xml:space="preserve">по Глубоковскому району </w:t>
            </w:r>
            <w:r>
              <w:br/>
            </w:r>
            <w:r>
              <w:rPr>
                <w:rFonts w:ascii="Times New Roman"/>
                <w:b w:val="false"/>
                <w:i w:val="false"/>
                <w:color w:val="000000"/>
                <w:sz w:val="20"/>
              </w:rPr>
              <w:t>Восточно-Казахстанской области</w:t>
            </w:r>
          </w:p>
        </w:tc>
      </w:tr>
    </w:tbl>
    <w:bookmarkStart w:name="z104" w:id="96"/>
    <w:p>
      <w:pPr>
        <w:spacing w:after="0"/>
        <w:ind w:left="0"/>
        <w:jc w:val="left"/>
      </w:pPr>
      <w:r>
        <w:rPr>
          <w:rFonts w:ascii="Times New Roman"/>
          <w:b/>
          <w:i w:val="false"/>
          <w:color w:val="000000"/>
        </w:rPr>
        <w:t xml:space="preserve"> Виды объектов жилищного фонда и нежилые помещения</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накопления коммунальных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 и неблагоустроенные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 и другие подобные объекты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 и другие дошкольные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конторы, банки, отделения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 медицинские центры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прочие лечебно-профилактические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прочие увеселительные заведения и учреждения общественного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казино, залы игровых автоматов, интернет-кафе, компьютерные клубы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и промышленно-товарные магазины, смешанные магазины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с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торгового места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промышленных, продовольственных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быта: обслуживание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автовокзалы, аэропорты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Пляжи, уличные сметы с дорог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АЗС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Автомастерские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 гаражи, паркинги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гараж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ювелирные, по ремонту обуви, 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ремонт и услуги (изготовление ключей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организующие массовые мероприятия на территории города, парковые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участников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кооперативы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Правилам расчета норм </w:t>
            </w:r>
            <w:r>
              <w:br/>
            </w:r>
            <w:r>
              <w:rPr>
                <w:rFonts w:ascii="Times New Roman"/>
                <w:b w:val="false"/>
                <w:i w:val="false"/>
                <w:color w:val="000000"/>
                <w:sz w:val="20"/>
              </w:rPr>
              <w:t xml:space="preserve">образования и накопления </w:t>
            </w:r>
            <w:r>
              <w:br/>
            </w:r>
            <w:r>
              <w:rPr>
                <w:rFonts w:ascii="Times New Roman"/>
                <w:b w:val="false"/>
                <w:i w:val="false"/>
                <w:color w:val="000000"/>
                <w:sz w:val="20"/>
              </w:rPr>
              <w:t xml:space="preserve">коммунальных отходов </w:t>
            </w:r>
            <w:r>
              <w:br/>
            </w:r>
            <w:r>
              <w:rPr>
                <w:rFonts w:ascii="Times New Roman"/>
                <w:b w:val="false"/>
                <w:i w:val="false"/>
                <w:color w:val="000000"/>
                <w:sz w:val="20"/>
              </w:rPr>
              <w:t xml:space="preserve">по Глубоковскому району </w:t>
            </w:r>
            <w:r>
              <w:br/>
            </w:r>
            <w:r>
              <w:rPr>
                <w:rFonts w:ascii="Times New Roman"/>
                <w:b w:val="false"/>
                <w:i w:val="false"/>
                <w:color w:val="000000"/>
                <w:sz w:val="20"/>
              </w:rPr>
              <w:t>Восточно-Казахстанской области</w:t>
            </w:r>
          </w:p>
        </w:tc>
      </w:tr>
    </w:tbl>
    <w:bookmarkStart w:name="z106" w:id="97"/>
    <w:p>
      <w:pPr>
        <w:spacing w:after="0"/>
        <w:ind w:left="0"/>
        <w:jc w:val="both"/>
      </w:pPr>
      <w:r>
        <w:rPr>
          <w:rFonts w:ascii="Times New Roman"/>
          <w:b w:val="false"/>
          <w:i w:val="false"/>
          <w:color w:val="000000"/>
          <w:sz w:val="28"/>
        </w:rPr>
        <w:t>
      Форма</w:t>
      </w:r>
    </w:p>
    <w:bookmarkEnd w:id="97"/>
    <w:bookmarkStart w:name="z107" w:id="98"/>
    <w:p>
      <w:pPr>
        <w:spacing w:after="0"/>
        <w:ind w:left="0"/>
        <w:jc w:val="left"/>
      </w:pPr>
      <w:r>
        <w:rPr>
          <w:rFonts w:ascii="Times New Roman"/>
          <w:b/>
          <w:i w:val="false"/>
          <w:color w:val="000000"/>
        </w:rPr>
        <w:t xml:space="preserve"> Коммунальный паспорт объекта жилищного фонда</w:t>
      </w:r>
    </w:p>
    <w:bookmarkEnd w:id="98"/>
    <w:bookmarkStart w:name="z108" w:id="99"/>
    <w:p>
      <w:pPr>
        <w:spacing w:after="0"/>
        <w:ind w:left="0"/>
        <w:jc w:val="both"/>
      </w:pPr>
      <w:r>
        <w:rPr>
          <w:rFonts w:ascii="Times New Roman"/>
          <w:b w:val="false"/>
          <w:i w:val="false"/>
          <w:color w:val="000000"/>
          <w:sz w:val="28"/>
        </w:rPr>
        <w:t>
      Населенный пункт, район, область ______________________________________</w:t>
      </w:r>
    </w:p>
    <w:bookmarkEnd w:id="99"/>
    <w:bookmarkStart w:name="z109" w:id="100"/>
    <w:p>
      <w:pPr>
        <w:spacing w:after="0"/>
        <w:ind w:left="0"/>
        <w:jc w:val="both"/>
      </w:pPr>
      <w:r>
        <w:rPr>
          <w:rFonts w:ascii="Times New Roman"/>
          <w:b w:val="false"/>
          <w:i w:val="false"/>
          <w:color w:val="000000"/>
          <w:sz w:val="28"/>
        </w:rPr>
        <w:t>
      1. Адрес ____________________________________________________________</w:t>
      </w:r>
    </w:p>
    <w:bookmarkEnd w:id="100"/>
    <w:bookmarkStart w:name="z110" w:id="101"/>
    <w:p>
      <w:pPr>
        <w:spacing w:after="0"/>
        <w:ind w:left="0"/>
        <w:jc w:val="both"/>
      </w:pPr>
      <w:r>
        <w:rPr>
          <w:rFonts w:ascii="Times New Roman"/>
          <w:b w:val="false"/>
          <w:i w:val="false"/>
          <w:color w:val="000000"/>
          <w:sz w:val="28"/>
        </w:rPr>
        <w:t>
      2. Этажность ________________________________________________________</w:t>
      </w:r>
    </w:p>
    <w:bookmarkEnd w:id="101"/>
    <w:bookmarkStart w:name="z111" w:id="102"/>
    <w:p>
      <w:pPr>
        <w:spacing w:after="0"/>
        <w:ind w:left="0"/>
        <w:jc w:val="both"/>
      </w:pPr>
      <w:r>
        <w:rPr>
          <w:rFonts w:ascii="Times New Roman"/>
          <w:b w:val="false"/>
          <w:i w:val="false"/>
          <w:color w:val="000000"/>
          <w:sz w:val="28"/>
        </w:rPr>
        <w:t>
      3. Номер домовладения _______________________________________________</w:t>
      </w:r>
    </w:p>
    <w:bookmarkEnd w:id="102"/>
    <w:bookmarkStart w:name="z112" w:id="103"/>
    <w:p>
      <w:pPr>
        <w:spacing w:after="0"/>
        <w:ind w:left="0"/>
        <w:jc w:val="both"/>
      </w:pPr>
      <w:r>
        <w:rPr>
          <w:rFonts w:ascii="Times New Roman"/>
          <w:b w:val="false"/>
          <w:i w:val="false"/>
          <w:color w:val="000000"/>
          <w:sz w:val="28"/>
        </w:rPr>
        <w:t>
      4. Количество проживающих, чел. ______________________________________</w:t>
      </w:r>
    </w:p>
    <w:bookmarkEnd w:id="103"/>
    <w:bookmarkStart w:name="z113" w:id="104"/>
    <w:p>
      <w:pPr>
        <w:spacing w:after="0"/>
        <w:ind w:left="0"/>
        <w:jc w:val="both"/>
      </w:pPr>
      <w:r>
        <w:rPr>
          <w:rFonts w:ascii="Times New Roman"/>
          <w:b w:val="false"/>
          <w:i w:val="false"/>
          <w:color w:val="000000"/>
          <w:sz w:val="28"/>
        </w:rPr>
        <w:t>
      5. Уровень благоустройства: ___________________________________________</w:t>
      </w:r>
    </w:p>
    <w:bookmarkEnd w:id="104"/>
    <w:bookmarkStart w:name="z114" w:id="105"/>
    <w:p>
      <w:pPr>
        <w:spacing w:after="0"/>
        <w:ind w:left="0"/>
        <w:jc w:val="both"/>
      </w:pPr>
      <w:r>
        <w:rPr>
          <w:rFonts w:ascii="Times New Roman"/>
          <w:b w:val="false"/>
          <w:i w:val="false"/>
          <w:color w:val="000000"/>
          <w:sz w:val="28"/>
        </w:rPr>
        <w:t>
      а) наличие водопровода, канализации, газа _______________________________</w:t>
      </w:r>
    </w:p>
    <w:bookmarkEnd w:id="105"/>
    <w:bookmarkStart w:name="z115" w:id="106"/>
    <w:p>
      <w:pPr>
        <w:spacing w:after="0"/>
        <w:ind w:left="0"/>
        <w:jc w:val="both"/>
      </w:pPr>
      <w:r>
        <w:rPr>
          <w:rFonts w:ascii="Times New Roman"/>
          <w:b w:val="false"/>
          <w:i w:val="false"/>
          <w:color w:val="000000"/>
          <w:sz w:val="28"/>
        </w:rPr>
        <w:t>
      б) вид отопления (центральное, печное, местное) __________________________</w:t>
      </w:r>
    </w:p>
    <w:bookmarkEnd w:id="106"/>
    <w:bookmarkStart w:name="z116" w:id="107"/>
    <w:p>
      <w:pPr>
        <w:spacing w:after="0"/>
        <w:ind w:left="0"/>
        <w:jc w:val="both"/>
      </w:pPr>
      <w:r>
        <w:rPr>
          <w:rFonts w:ascii="Times New Roman"/>
          <w:b w:val="false"/>
          <w:i w:val="false"/>
          <w:color w:val="000000"/>
          <w:sz w:val="28"/>
        </w:rPr>
        <w:t>
      в) вид топлива – уголь (каменный, бурый), дрова, газ ______________________</w:t>
      </w:r>
    </w:p>
    <w:bookmarkEnd w:id="107"/>
    <w:bookmarkStart w:name="z117" w:id="108"/>
    <w:p>
      <w:pPr>
        <w:spacing w:after="0"/>
        <w:ind w:left="0"/>
        <w:jc w:val="both"/>
      </w:pPr>
      <w:r>
        <w:rPr>
          <w:rFonts w:ascii="Times New Roman"/>
          <w:b w:val="false"/>
          <w:i w:val="false"/>
          <w:color w:val="000000"/>
          <w:sz w:val="28"/>
        </w:rPr>
        <w:t>
      г) наличие мусоропровода _____________________________________________</w:t>
      </w:r>
    </w:p>
    <w:bookmarkEnd w:id="108"/>
    <w:bookmarkStart w:name="z118" w:id="109"/>
    <w:p>
      <w:pPr>
        <w:spacing w:after="0"/>
        <w:ind w:left="0"/>
        <w:jc w:val="both"/>
      </w:pPr>
      <w:r>
        <w:rPr>
          <w:rFonts w:ascii="Times New Roman"/>
          <w:b w:val="false"/>
          <w:i w:val="false"/>
          <w:color w:val="000000"/>
          <w:sz w:val="28"/>
        </w:rPr>
        <w:t>
      д) площадь дворовой территории, м2 ____________________________________</w:t>
      </w:r>
    </w:p>
    <w:bookmarkEnd w:id="109"/>
    <w:bookmarkStart w:name="z119" w:id="110"/>
    <w:p>
      <w:pPr>
        <w:spacing w:after="0"/>
        <w:ind w:left="0"/>
        <w:jc w:val="both"/>
      </w:pPr>
      <w:r>
        <w:rPr>
          <w:rFonts w:ascii="Times New Roman"/>
          <w:b w:val="false"/>
          <w:i w:val="false"/>
          <w:color w:val="000000"/>
          <w:sz w:val="28"/>
        </w:rPr>
        <w:t>
      под зелеными насаждениями ___________________________________________</w:t>
      </w:r>
    </w:p>
    <w:bookmarkEnd w:id="110"/>
    <w:bookmarkStart w:name="z120" w:id="111"/>
    <w:p>
      <w:pPr>
        <w:spacing w:after="0"/>
        <w:ind w:left="0"/>
        <w:jc w:val="both"/>
      </w:pPr>
      <w:r>
        <w:rPr>
          <w:rFonts w:ascii="Times New Roman"/>
          <w:b w:val="false"/>
          <w:i w:val="false"/>
          <w:color w:val="000000"/>
          <w:sz w:val="28"/>
        </w:rPr>
        <w:t>
      под твердым покрытием _______________________________________________</w:t>
      </w:r>
    </w:p>
    <w:bookmarkEnd w:id="111"/>
    <w:bookmarkStart w:name="z121" w:id="112"/>
    <w:p>
      <w:pPr>
        <w:spacing w:after="0"/>
        <w:ind w:left="0"/>
        <w:jc w:val="both"/>
      </w:pPr>
      <w:r>
        <w:rPr>
          <w:rFonts w:ascii="Times New Roman"/>
          <w:b w:val="false"/>
          <w:i w:val="false"/>
          <w:color w:val="000000"/>
          <w:sz w:val="28"/>
        </w:rPr>
        <w:t>
      из них тротуары ______________________________________________________</w:t>
      </w:r>
    </w:p>
    <w:bookmarkEnd w:id="112"/>
    <w:bookmarkStart w:name="z122" w:id="113"/>
    <w:p>
      <w:pPr>
        <w:spacing w:after="0"/>
        <w:ind w:left="0"/>
        <w:jc w:val="both"/>
      </w:pPr>
      <w:r>
        <w:rPr>
          <w:rFonts w:ascii="Times New Roman"/>
          <w:b w:val="false"/>
          <w:i w:val="false"/>
          <w:color w:val="000000"/>
          <w:sz w:val="28"/>
        </w:rPr>
        <w:t>
      6. Тип контейнеров, их количество и емкость _____________________________</w:t>
      </w:r>
    </w:p>
    <w:bookmarkEnd w:id="113"/>
    <w:bookmarkStart w:name="z123" w:id="114"/>
    <w:p>
      <w:pPr>
        <w:spacing w:after="0"/>
        <w:ind w:left="0"/>
        <w:jc w:val="both"/>
      </w:pPr>
      <w:r>
        <w:rPr>
          <w:rFonts w:ascii="Times New Roman"/>
          <w:b w:val="false"/>
          <w:i w:val="false"/>
          <w:color w:val="000000"/>
          <w:sz w:val="28"/>
        </w:rPr>
        <w:t>
      7. Периодичность вывоза отходов _______________________________________</w:t>
      </w:r>
    </w:p>
    <w:bookmarkEnd w:id="114"/>
    <w:bookmarkStart w:name="z124" w:id="115"/>
    <w:p>
      <w:pPr>
        <w:spacing w:after="0"/>
        <w:ind w:left="0"/>
        <w:jc w:val="both"/>
      </w:pPr>
      <w:r>
        <w:rPr>
          <w:rFonts w:ascii="Times New Roman"/>
          <w:b w:val="false"/>
          <w:i w:val="false"/>
          <w:color w:val="000000"/>
          <w:sz w:val="28"/>
        </w:rPr>
        <w:t>
      8. Производится ли раздельный сбор пищевых отходов и вторсырья (каких и сколько) _____________________________________________________</w:t>
      </w:r>
    </w:p>
    <w:bookmarkEnd w:id="115"/>
    <w:bookmarkStart w:name="z125" w:id="116"/>
    <w:p>
      <w:pPr>
        <w:spacing w:after="0"/>
        <w:ind w:left="0"/>
        <w:jc w:val="both"/>
      </w:pPr>
      <w:r>
        <w:rPr>
          <w:rFonts w:ascii="Times New Roman"/>
          <w:b w:val="false"/>
          <w:i w:val="false"/>
          <w:color w:val="000000"/>
          <w:sz w:val="28"/>
        </w:rPr>
        <w:t>
      9. Периодичность вывоза вторсырья ____________________________________ ____________________________________________________________________</w:t>
      </w:r>
    </w:p>
    <w:bookmarkEnd w:id="116"/>
    <w:bookmarkStart w:name="z126" w:id="117"/>
    <w:p>
      <w:pPr>
        <w:spacing w:after="0"/>
        <w:ind w:left="0"/>
        <w:jc w:val="both"/>
      </w:pPr>
      <w:r>
        <w:rPr>
          <w:rFonts w:ascii="Times New Roman"/>
          <w:b w:val="false"/>
          <w:i w:val="false"/>
          <w:color w:val="000000"/>
          <w:sz w:val="28"/>
        </w:rPr>
        <w:t>
      10. Периодичность вывоза пищевых отходов _____________________________ ____________________________________________________________________</w:t>
      </w:r>
    </w:p>
    <w:bookmarkEnd w:id="117"/>
    <w:bookmarkStart w:name="z127" w:id="118"/>
    <w:p>
      <w:pPr>
        <w:spacing w:after="0"/>
        <w:ind w:left="0"/>
        <w:jc w:val="both"/>
      </w:pPr>
      <w:r>
        <w:rPr>
          <w:rFonts w:ascii="Times New Roman"/>
          <w:b w:val="false"/>
          <w:i w:val="false"/>
          <w:color w:val="000000"/>
          <w:sz w:val="28"/>
        </w:rPr>
        <w:t>
      11. Производится ли раздельный сбор опасных отходов (каких и сколько фракций) ____________________________________________________________________</w:t>
      </w:r>
    </w:p>
    <w:bookmarkEnd w:id="118"/>
    <w:bookmarkStart w:name="z128" w:id="119"/>
    <w:p>
      <w:pPr>
        <w:spacing w:after="0"/>
        <w:ind w:left="0"/>
        <w:jc w:val="both"/>
      </w:pPr>
      <w:r>
        <w:rPr>
          <w:rFonts w:ascii="Times New Roman"/>
          <w:b w:val="false"/>
          <w:i w:val="false"/>
          <w:color w:val="000000"/>
          <w:sz w:val="28"/>
        </w:rPr>
        <w:t>
      Подписи: Ф.И.О.(при его наличии), должность</w:t>
      </w:r>
    </w:p>
    <w:bookmarkEnd w:id="119"/>
    <w:bookmarkStart w:name="z129" w:id="120"/>
    <w:p>
      <w:pPr>
        <w:spacing w:after="0"/>
        <w:ind w:left="0"/>
        <w:jc w:val="both"/>
      </w:pPr>
      <w:r>
        <w:rPr>
          <w:rFonts w:ascii="Times New Roman"/>
          <w:b w:val="false"/>
          <w:i w:val="false"/>
          <w:color w:val="000000"/>
          <w:sz w:val="28"/>
        </w:rPr>
        <w:t>
      Форма</w:t>
      </w:r>
    </w:p>
    <w:bookmarkEnd w:id="120"/>
    <w:bookmarkStart w:name="z130" w:id="121"/>
    <w:p>
      <w:pPr>
        <w:spacing w:after="0"/>
        <w:ind w:left="0"/>
        <w:jc w:val="left"/>
      </w:pPr>
      <w:r>
        <w:rPr>
          <w:rFonts w:ascii="Times New Roman"/>
          <w:b/>
          <w:i w:val="false"/>
          <w:color w:val="000000"/>
        </w:rPr>
        <w:t xml:space="preserve"> Коммунальный паспорт объектов нежилых помещений</w:t>
      </w:r>
    </w:p>
    <w:bookmarkEnd w:id="121"/>
    <w:bookmarkStart w:name="z131" w:id="122"/>
    <w:p>
      <w:pPr>
        <w:spacing w:after="0"/>
        <w:ind w:left="0"/>
        <w:jc w:val="both"/>
      </w:pPr>
      <w:r>
        <w:rPr>
          <w:rFonts w:ascii="Times New Roman"/>
          <w:b w:val="false"/>
          <w:i w:val="false"/>
          <w:color w:val="000000"/>
          <w:sz w:val="28"/>
        </w:rPr>
        <w:t>
      Населенный пункт, район, область ____________________________________</w:t>
      </w:r>
    </w:p>
    <w:bookmarkEnd w:id="122"/>
    <w:bookmarkStart w:name="z132" w:id="123"/>
    <w:p>
      <w:pPr>
        <w:spacing w:after="0"/>
        <w:ind w:left="0"/>
        <w:jc w:val="both"/>
      </w:pPr>
      <w:r>
        <w:rPr>
          <w:rFonts w:ascii="Times New Roman"/>
          <w:b w:val="false"/>
          <w:i w:val="false"/>
          <w:color w:val="000000"/>
          <w:sz w:val="28"/>
        </w:rPr>
        <w:t>
      1.Наименование объекта ____________________________________________</w:t>
      </w:r>
    </w:p>
    <w:bookmarkEnd w:id="123"/>
    <w:bookmarkStart w:name="z133" w:id="124"/>
    <w:p>
      <w:pPr>
        <w:spacing w:after="0"/>
        <w:ind w:left="0"/>
        <w:jc w:val="both"/>
      </w:pPr>
      <w:r>
        <w:rPr>
          <w:rFonts w:ascii="Times New Roman"/>
          <w:b w:val="false"/>
          <w:i w:val="false"/>
          <w:color w:val="000000"/>
          <w:sz w:val="28"/>
        </w:rPr>
        <w:t>
      2.Адрес ___________________________________________________________</w:t>
      </w:r>
    </w:p>
    <w:bookmarkEnd w:id="124"/>
    <w:bookmarkStart w:name="z134" w:id="125"/>
    <w:p>
      <w:pPr>
        <w:spacing w:after="0"/>
        <w:ind w:left="0"/>
        <w:jc w:val="both"/>
      </w:pPr>
      <w:r>
        <w:rPr>
          <w:rFonts w:ascii="Times New Roman"/>
          <w:b w:val="false"/>
          <w:i w:val="false"/>
          <w:color w:val="000000"/>
          <w:sz w:val="28"/>
        </w:rPr>
        <w:t>
      3.Встроенные или отдельно стоящие (для последнего указать этажность)___ __________________________________________________________________</w:t>
      </w:r>
    </w:p>
    <w:bookmarkEnd w:id="125"/>
    <w:bookmarkStart w:name="z135" w:id="126"/>
    <w:p>
      <w:pPr>
        <w:spacing w:after="0"/>
        <w:ind w:left="0"/>
        <w:jc w:val="both"/>
      </w:pPr>
      <w:r>
        <w:rPr>
          <w:rFonts w:ascii="Times New Roman"/>
          <w:b w:val="false"/>
          <w:i w:val="false"/>
          <w:color w:val="000000"/>
          <w:sz w:val="28"/>
        </w:rPr>
        <w:t>
      4. Количество расчетных единиц (работников и т.д.) _____________________</w:t>
      </w:r>
    </w:p>
    <w:bookmarkEnd w:id="126"/>
    <w:bookmarkStart w:name="z136" w:id="127"/>
    <w:p>
      <w:pPr>
        <w:spacing w:after="0"/>
        <w:ind w:left="0"/>
        <w:jc w:val="both"/>
      </w:pPr>
      <w:r>
        <w:rPr>
          <w:rFonts w:ascii="Times New Roman"/>
          <w:b w:val="false"/>
          <w:i w:val="false"/>
          <w:color w:val="000000"/>
          <w:sz w:val="28"/>
        </w:rPr>
        <w:t>
      5. Пропускная способность в сутки:</w:t>
      </w:r>
    </w:p>
    <w:bookmarkEnd w:id="127"/>
    <w:bookmarkStart w:name="z137" w:id="128"/>
    <w:p>
      <w:pPr>
        <w:spacing w:after="0"/>
        <w:ind w:left="0"/>
        <w:jc w:val="both"/>
      </w:pPr>
      <w:r>
        <w:rPr>
          <w:rFonts w:ascii="Times New Roman"/>
          <w:b w:val="false"/>
          <w:i w:val="false"/>
          <w:color w:val="000000"/>
          <w:sz w:val="28"/>
        </w:rPr>
        <w:t>
      для зрелищных предприятий (число мест) ______________________________</w:t>
      </w:r>
    </w:p>
    <w:bookmarkEnd w:id="128"/>
    <w:bookmarkStart w:name="z138" w:id="129"/>
    <w:p>
      <w:pPr>
        <w:spacing w:after="0"/>
        <w:ind w:left="0"/>
        <w:jc w:val="both"/>
      </w:pPr>
      <w:r>
        <w:rPr>
          <w:rFonts w:ascii="Times New Roman"/>
          <w:b w:val="false"/>
          <w:i w:val="false"/>
          <w:color w:val="000000"/>
          <w:sz w:val="28"/>
        </w:rPr>
        <w:t>
      для предприятий общественного питания (число блюд) ___________________</w:t>
      </w:r>
    </w:p>
    <w:bookmarkEnd w:id="129"/>
    <w:bookmarkStart w:name="z139" w:id="130"/>
    <w:p>
      <w:pPr>
        <w:spacing w:after="0"/>
        <w:ind w:left="0"/>
        <w:jc w:val="both"/>
      </w:pPr>
      <w:r>
        <w:rPr>
          <w:rFonts w:ascii="Times New Roman"/>
          <w:b w:val="false"/>
          <w:i w:val="false"/>
          <w:color w:val="000000"/>
          <w:sz w:val="28"/>
        </w:rPr>
        <w:t>
      6. Количество обслуживающего персонала, чел. _________________________</w:t>
      </w:r>
    </w:p>
    <w:bookmarkEnd w:id="130"/>
    <w:bookmarkStart w:name="z140" w:id="131"/>
    <w:p>
      <w:pPr>
        <w:spacing w:after="0"/>
        <w:ind w:left="0"/>
        <w:jc w:val="both"/>
      </w:pPr>
      <w:r>
        <w:rPr>
          <w:rFonts w:ascii="Times New Roman"/>
          <w:b w:val="false"/>
          <w:i w:val="false"/>
          <w:color w:val="000000"/>
          <w:sz w:val="28"/>
        </w:rPr>
        <w:t>
      7. Общая площадь помещений, м2 _____________________________________ торговая___________________________________________________________</w:t>
      </w:r>
    </w:p>
    <w:bookmarkEnd w:id="131"/>
    <w:bookmarkStart w:name="z141" w:id="132"/>
    <w:p>
      <w:pPr>
        <w:spacing w:after="0"/>
        <w:ind w:left="0"/>
        <w:jc w:val="both"/>
      </w:pPr>
      <w:r>
        <w:rPr>
          <w:rFonts w:ascii="Times New Roman"/>
          <w:b w:val="false"/>
          <w:i w:val="false"/>
          <w:color w:val="000000"/>
          <w:sz w:val="28"/>
        </w:rPr>
        <w:t>
      складская и подсобная ______________________________________________</w:t>
      </w:r>
    </w:p>
    <w:bookmarkEnd w:id="132"/>
    <w:bookmarkStart w:name="z142" w:id="133"/>
    <w:p>
      <w:pPr>
        <w:spacing w:after="0"/>
        <w:ind w:left="0"/>
        <w:jc w:val="both"/>
      </w:pPr>
      <w:r>
        <w:rPr>
          <w:rFonts w:ascii="Times New Roman"/>
          <w:b w:val="false"/>
          <w:i w:val="false"/>
          <w:color w:val="000000"/>
          <w:sz w:val="28"/>
        </w:rPr>
        <w:t>
      8. Площадь дворовой территории, м2 __________________________________</w:t>
      </w:r>
    </w:p>
    <w:bookmarkEnd w:id="133"/>
    <w:bookmarkStart w:name="z143" w:id="134"/>
    <w:p>
      <w:pPr>
        <w:spacing w:after="0"/>
        <w:ind w:left="0"/>
        <w:jc w:val="both"/>
      </w:pPr>
      <w:r>
        <w:rPr>
          <w:rFonts w:ascii="Times New Roman"/>
          <w:b w:val="false"/>
          <w:i w:val="false"/>
          <w:color w:val="000000"/>
          <w:sz w:val="28"/>
        </w:rPr>
        <w:t>
      под зелеными насаждениями _________________________________________</w:t>
      </w:r>
    </w:p>
    <w:bookmarkEnd w:id="134"/>
    <w:bookmarkStart w:name="z144" w:id="135"/>
    <w:p>
      <w:pPr>
        <w:spacing w:after="0"/>
        <w:ind w:left="0"/>
        <w:jc w:val="both"/>
      </w:pPr>
      <w:r>
        <w:rPr>
          <w:rFonts w:ascii="Times New Roman"/>
          <w:b w:val="false"/>
          <w:i w:val="false"/>
          <w:color w:val="000000"/>
          <w:sz w:val="28"/>
        </w:rPr>
        <w:t>
      под твердым покрытием _____________________________________________</w:t>
      </w:r>
    </w:p>
    <w:bookmarkEnd w:id="135"/>
    <w:bookmarkStart w:name="z145" w:id="136"/>
    <w:p>
      <w:pPr>
        <w:spacing w:after="0"/>
        <w:ind w:left="0"/>
        <w:jc w:val="both"/>
      </w:pPr>
      <w:r>
        <w:rPr>
          <w:rFonts w:ascii="Times New Roman"/>
          <w:b w:val="false"/>
          <w:i w:val="false"/>
          <w:color w:val="000000"/>
          <w:sz w:val="28"/>
        </w:rPr>
        <w:t>
      9. Тип контейнеров, их количество и емкость ___________________________</w:t>
      </w:r>
    </w:p>
    <w:bookmarkEnd w:id="136"/>
    <w:bookmarkStart w:name="z146" w:id="137"/>
    <w:p>
      <w:pPr>
        <w:spacing w:after="0"/>
        <w:ind w:left="0"/>
        <w:jc w:val="both"/>
      </w:pPr>
      <w:r>
        <w:rPr>
          <w:rFonts w:ascii="Times New Roman"/>
          <w:b w:val="false"/>
          <w:i w:val="false"/>
          <w:color w:val="000000"/>
          <w:sz w:val="28"/>
        </w:rPr>
        <w:t>
      10. Периодичность вывоза отходов ____________________________________</w:t>
      </w:r>
    </w:p>
    <w:bookmarkEnd w:id="137"/>
    <w:bookmarkStart w:name="z147" w:id="138"/>
    <w:p>
      <w:pPr>
        <w:spacing w:after="0"/>
        <w:ind w:left="0"/>
        <w:jc w:val="both"/>
      </w:pPr>
      <w:r>
        <w:rPr>
          <w:rFonts w:ascii="Times New Roman"/>
          <w:b w:val="false"/>
          <w:i w:val="false"/>
          <w:color w:val="000000"/>
          <w:sz w:val="28"/>
        </w:rPr>
        <w:t>
      11. Производится ли раздельный сбор пищевых отходов и вторсырья (каких и сколько) ___________________________________________________</w:t>
      </w:r>
    </w:p>
    <w:bookmarkEnd w:id="138"/>
    <w:bookmarkStart w:name="z148" w:id="139"/>
    <w:p>
      <w:pPr>
        <w:spacing w:after="0"/>
        <w:ind w:left="0"/>
        <w:jc w:val="both"/>
      </w:pPr>
      <w:r>
        <w:rPr>
          <w:rFonts w:ascii="Times New Roman"/>
          <w:b w:val="false"/>
          <w:i w:val="false"/>
          <w:color w:val="000000"/>
          <w:sz w:val="28"/>
        </w:rPr>
        <w:t>
      12. Периодичность вывоза вторсырья __________________________________ ___________________________________________________________________</w:t>
      </w:r>
    </w:p>
    <w:bookmarkEnd w:id="139"/>
    <w:bookmarkStart w:name="z149" w:id="140"/>
    <w:p>
      <w:pPr>
        <w:spacing w:after="0"/>
        <w:ind w:left="0"/>
        <w:jc w:val="both"/>
      </w:pPr>
      <w:r>
        <w:rPr>
          <w:rFonts w:ascii="Times New Roman"/>
          <w:b w:val="false"/>
          <w:i w:val="false"/>
          <w:color w:val="000000"/>
          <w:sz w:val="28"/>
        </w:rPr>
        <w:t>
      13. Периодичность вывоза пищевых отходов ____________________________ ___________________________________________________________________</w:t>
      </w:r>
    </w:p>
    <w:bookmarkEnd w:id="140"/>
    <w:bookmarkStart w:name="z150" w:id="141"/>
    <w:p>
      <w:pPr>
        <w:spacing w:after="0"/>
        <w:ind w:left="0"/>
        <w:jc w:val="both"/>
      </w:pPr>
      <w:r>
        <w:rPr>
          <w:rFonts w:ascii="Times New Roman"/>
          <w:b w:val="false"/>
          <w:i w:val="false"/>
          <w:color w:val="000000"/>
          <w:sz w:val="28"/>
        </w:rPr>
        <w:t>
      14. Производится ли раздельный сбор опасных отходов</w:t>
      </w:r>
    </w:p>
    <w:bookmarkEnd w:id="141"/>
    <w:bookmarkStart w:name="z151" w:id="142"/>
    <w:p>
      <w:pPr>
        <w:spacing w:after="0"/>
        <w:ind w:left="0"/>
        <w:jc w:val="both"/>
      </w:pPr>
      <w:r>
        <w:rPr>
          <w:rFonts w:ascii="Times New Roman"/>
          <w:b w:val="false"/>
          <w:i w:val="false"/>
          <w:color w:val="000000"/>
          <w:sz w:val="28"/>
        </w:rPr>
        <w:t>
      (каких и сколько фракций)____________________________________________</w:t>
      </w:r>
    </w:p>
    <w:bookmarkEnd w:id="142"/>
    <w:bookmarkStart w:name="z152" w:id="143"/>
    <w:p>
      <w:pPr>
        <w:spacing w:after="0"/>
        <w:ind w:left="0"/>
        <w:jc w:val="both"/>
      </w:pPr>
      <w:r>
        <w:rPr>
          <w:rFonts w:ascii="Times New Roman"/>
          <w:b w:val="false"/>
          <w:i w:val="false"/>
          <w:color w:val="000000"/>
          <w:sz w:val="28"/>
        </w:rPr>
        <w:t>
      Подписи: Ф.И.О.(при его наличии), должность</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 xml:space="preserve">к Правилам расчета норм </w:t>
            </w:r>
            <w:r>
              <w:br/>
            </w:r>
            <w:r>
              <w:rPr>
                <w:rFonts w:ascii="Times New Roman"/>
                <w:b w:val="false"/>
                <w:i w:val="false"/>
                <w:color w:val="000000"/>
                <w:sz w:val="20"/>
              </w:rPr>
              <w:t xml:space="preserve">образования и накопления </w:t>
            </w:r>
            <w:r>
              <w:br/>
            </w:r>
            <w:r>
              <w:rPr>
                <w:rFonts w:ascii="Times New Roman"/>
                <w:b w:val="false"/>
                <w:i w:val="false"/>
                <w:color w:val="000000"/>
                <w:sz w:val="20"/>
              </w:rPr>
              <w:t xml:space="preserve">коммунальных отходов </w:t>
            </w:r>
            <w:r>
              <w:br/>
            </w:r>
            <w:r>
              <w:rPr>
                <w:rFonts w:ascii="Times New Roman"/>
                <w:b w:val="false"/>
                <w:i w:val="false"/>
                <w:color w:val="000000"/>
                <w:sz w:val="20"/>
              </w:rPr>
              <w:t xml:space="preserve">по Глубоковскому району </w:t>
            </w:r>
            <w:r>
              <w:br/>
            </w:r>
            <w:r>
              <w:rPr>
                <w:rFonts w:ascii="Times New Roman"/>
                <w:b w:val="false"/>
                <w:i w:val="false"/>
                <w:color w:val="000000"/>
                <w:sz w:val="20"/>
              </w:rPr>
              <w:t>Восточно-Казахстанской области</w:t>
            </w:r>
          </w:p>
        </w:tc>
      </w:tr>
    </w:tbl>
    <w:bookmarkStart w:name="z154" w:id="144"/>
    <w:p>
      <w:pPr>
        <w:spacing w:after="0"/>
        <w:ind w:left="0"/>
        <w:jc w:val="both"/>
      </w:pPr>
      <w:r>
        <w:rPr>
          <w:rFonts w:ascii="Times New Roman"/>
          <w:b w:val="false"/>
          <w:i w:val="false"/>
          <w:color w:val="000000"/>
          <w:sz w:val="28"/>
        </w:rPr>
        <w:t>
      Форма</w:t>
      </w:r>
    </w:p>
    <w:bookmarkEnd w:id="144"/>
    <w:bookmarkStart w:name="z155" w:id="145"/>
    <w:p>
      <w:pPr>
        <w:spacing w:after="0"/>
        <w:ind w:left="0"/>
        <w:jc w:val="left"/>
      </w:pPr>
      <w:r>
        <w:rPr>
          <w:rFonts w:ascii="Times New Roman"/>
          <w:b/>
          <w:i w:val="false"/>
          <w:color w:val="000000"/>
        </w:rPr>
        <w:t xml:space="preserve"> Бланк первичных записей</w:t>
      </w:r>
    </w:p>
    <w:bookmarkEnd w:id="145"/>
    <w:bookmarkStart w:name="z156" w:id="146"/>
    <w:p>
      <w:pPr>
        <w:spacing w:after="0"/>
        <w:ind w:left="0"/>
        <w:jc w:val="both"/>
      </w:pPr>
      <w:r>
        <w:rPr>
          <w:rFonts w:ascii="Times New Roman"/>
          <w:b w:val="false"/>
          <w:i w:val="false"/>
          <w:color w:val="000000"/>
          <w:sz w:val="28"/>
        </w:rPr>
        <w:t>
      _________________</w:t>
      </w:r>
    </w:p>
    <w:bookmarkEnd w:id="146"/>
    <w:bookmarkStart w:name="z157" w:id="147"/>
    <w:p>
      <w:pPr>
        <w:spacing w:after="0"/>
        <w:ind w:left="0"/>
        <w:jc w:val="both"/>
      </w:pPr>
      <w:r>
        <w:rPr>
          <w:rFonts w:ascii="Times New Roman"/>
          <w:b w:val="false"/>
          <w:i w:val="false"/>
          <w:color w:val="000000"/>
          <w:sz w:val="28"/>
        </w:rPr>
        <w:t>
      (дата)</w:t>
      </w:r>
    </w:p>
    <w:bookmarkEnd w:id="147"/>
    <w:bookmarkStart w:name="z158" w:id="148"/>
    <w:p>
      <w:pPr>
        <w:spacing w:after="0"/>
        <w:ind w:left="0"/>
        <w:jc w:val="both"/>
      </w:pPr>
      <w:r>
        <w:rPr>
          <w:rFonts w:ascii="Times New Roman"/>
          <w:b w:val="false"/>
          <w:i w:val="false"/>
          <w:color w:val="000000"/>
          <w:sz w:val="28"/>
        </w:rPr>
        <w:t>
      по объекту _________________________________________________________</w:t>
      </w:r>
    </w:p>
    <w:bookmarkEnd w:id="148"/>
    <w:bookmarkStart w:name="z159" w:id="149"/>
    <w:p>
      <w:pPr>
        <w:spacing w:after="0"/>
        <w:ind w:left="0"/>
        <w:jc w:val="both"/>
      </w:pPr>
      <w:r>
        <w:rPr>
          <w:rFonts w:ascii="Times New Roman"/>
          <w:b w:val="false"/>
          <w:i w:val="false"/>
          <w:color w:val="000000"/>
          <w:sz w:val="28"/>
        </w:rPr>
        <w:t>
      (наименование, адрес)</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контейнера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слоя собранных отходов, h,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основания контейнер,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в контейнерV,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загруженного контейнера (мусоровоза) с отходами,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порожнего контейнера (мусоровоза),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отходов в контейнере,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сутки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Vсут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mсут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r>
              <w:br/>
            </w:r>
            <w:r>
              <w:rPr>
                <w:rFonts w:ascii="Times New Roman"/>
                <w:b w:val="false"/>
                <w:i w:val="false"/>
                <w:color w:val="000000"/>
                <w:sz w:val="20"/>
              </w:rPr>
              <w:t xml:space="preserve">к Правилам расчета норм </w:t>
            </w:r>
            <w:r>
              <w:br/>
            </w:r>
            <w:r>
              <w:rPr>
                <w:rFonts w:ascii="Times New Roman"/>
                <w:b w:val="false"/>
                <w:i w:val="false"/>
                <w:color w:val="000000"/>
                <w:sz w:val="20"/>
              </w:rPr>
              <w:t xml:space="preserve">образования и накопления </w:t>
            </w:r>
            <w:r>
              <w:br/>
            </w:r>
            <w:r>
              <w:rPr>
                <w:rFonts w:ascii="Times New Roman"/>
                <w:b w:val="false"/>
                <w:i w:val="false"/>
                <w:color w:val="000000"/>
                <w:sz w:val="20"/>
              </w:rPr>
              <w:t xml:space="preserve">коммунальных отходов </w:t>
            </w:r>
            <w:r>
              <w:br/>
            </w:r>
            <w:r>
              <w:rPr>
                <w:rFonts w:ascii="Times New Roman"/>
                <w:b w:val="false"/>
                <w:i w:val="false"/>
                <w:color w:val="000000"/>
                <w:sz w:val="20"/>
              </w:rPr>
              <w:t xml:space="preserve">по Глубоковскому району </w:t>
            </w:r>
            <w:r>
              <w:br/>
            </w:r>
            <w:r>
              <w:rPr>
                <w:rFonts w:ascii="Times New Roman"/>
                <w:b w:val="false"/>
                <w:i w:val="false"/>
                <w:color w:val="000000"/>
                <w:sz w:val="20"/>
              </w:rPr>
              <w:t>Восточно-Казахстанской области</w:t>
            </w:r>
          </w:p>
        </w:tc>
      </w:tr>
    </w:tbl>
    <w:bookmarkStart w:name="z161" w:id="150"/>
    <w:p>
      <w:pPr>
        <w:spacing w:after="0"/>
        <w:ind w:left="0"/>
        <w:jc w:val="both"/>
      </w:pPr>
      <w:r>
        <w:rPr>
          <w:rFonts w:ascii="Times New Roman"/>
          <w:b w:val="false"/>
          <w:i w:val="false"/>
          <w:color w:val="000000"/>
          <w:sz w:val="28"/>
        </w:rPr>
        <w:t>
      Форма</w:t>
      </w:r>
    </w:p>
    <w:bookmarkEnd w:id="150"/>
    <w:bookmarkStart w:name="z162" w:id="151"/>
    <w:p>
      <w:pPr>
        <w:spacing w:after="0"/>
        <w:ind w:left="0"/>
        <w:jc w:val="left"/>
      </w:pPr>
      <w:r>
        <w:rPr>
          <w:rFonts w:ascii="Times New Roman"/>
          <w:b/>
          <w:i w:val="false"/>
          <w:color w:val="000000"/>
        </w:rPr>
        <w:t xml:space="preserve"> Сводная месячная (сезонная) ведомость образования и накопления коммунальных отходов по группам объектов</w:t>
      </w:r>
    </w:p>
    <w:bookmarkEnd w:id="151"/>
    <w:bookmarkStart w:name="z163" w:id="152"/>
    <w:p>
      <w:pPr>
        <w:spacing w:after="0"/>
        <w:ind w:left="0"/>
        <w:jc w:val="both"/>
      </w:pPr>
      <w:r>
        <w:rPr>
          <w:rFonts w:ascii="Times New Roman"/>
          <w:b w:val="false"/>
          <w:i w:val="false"/>
          <w:color w:val="000000"/>
          <w:sz w:val="28"/>
        </w:rPr>
        <w:t>
      Период с "____" по "____" ________________ месяца 20_____ года</w:t>
      </w:r>
    </w:p>
    <w:bookmarkEnd w:id="152"/>
    <w:bookmarkStart w:name="z164" w:id="153"/>
    <w:p>
      <w:pPr>
        <w:spacing w:after="0"/>
        <w:ind w:left="0"/>
        <w:jc w:val="both"/>
      </w:pPr>
      <w:r>
        <w:rPr>
          <w:rFonts w:ascii="Times New Roman"/>
          <w:b w:val="false"/>
          <w:i w:val="false"/>
          <w:color w:val="000000"/>
          <w:sz w:val="28"/>
        </w:rPr>
        <w:t>
      Тип благоустройства ________________________________________</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недели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расчетных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Объем/масса накопленных коммунальных отходов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отобрано втор. сырья (при раздельном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расчетную единицу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5" w:id="154"/>
    <w:p>
      <w:pPr>
        <w:spacing w:after="0"/>
        <w:ind w:left="0"/>
        <w:jc w:val="both"/>
      </w:pPr>
      <w:r>
        <w:rPr>
          <w:rFonts w:ascii="Times New Roman"/>
          <w:b w:val="false"/>
          <w:i w:val="false"/>
          <w:color w:val="000000"/>
          <w:sz w:val="28"/>
        </w:rPr>
        <w:t>
      Подписи Ф.И.О.(при его наличии), должность</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Правилам расчета норм </w:t>
            </w:r>
            <w:r>
              <w:br/>
            </w:r>
            <w:r>
              <w:rPr>
                <w:rFonts w:ascii="Times New Roman"/>
                <w:b w:val="false"/>
                <w:i w:val="false"/>
                <w:color w:val="000000"/>
                <w:sz w:val="20"/>
              </w:rPr>
              <w:t xml:space="preserve">образования и накопления </w:t>
            </w:r>
            <w:r>
              <w:br/>
            </w:r>
            <w:r>
              <w:rPr>
                <w:rFonts w:ascii="Times New Roman"/>
                <w:b w:val="false"/>
                <w:i w:val="false"/>
                <w:color w:val="000000"/>
                <w:sz w:val="20"/>
              </w:rPr>
              <w:t xml:space="preserve">коммунальных отходов </w:t>
            </w:r>
            <w:r>
              <w:br/>
            </w:r>
            <w:r>
              <w:rPr>
                <w:rFonts w:ascii="Times New Roman"/>
                <w:b w:val="false"/>
                <w:i w:val="false"/>
                <w:color w:val="000000"/>
                <w:sz w:val="20"/>
              </w:rPr>
              <w:t xml:space="preserve">по Глубоковскому району </w:t>
            </w:r>
            <w:r>
              <w:br/>
            </w:r>
            <w:r>
              <w:rPr>
                <w:rFonts w:ascii="Times New Roman"/>
                <w:b w:val="false"/>
                <w:i w:val="false"/>
                <w:color w:val="000000"/>
                <w:sz w:val="20"/>
              </w:rPr>
              <w:t>Восточно-Казахстанской области</w:t>
            </w:r>
          </w:p>
        </w:tc>
      </w:tr>
    </w:tbl>
    <w:bookmarkStart w:name="z167" w:id="155"/>
    <w:p>
      <w:pPr>
        <w:spacing w:after="0"/>
        <w:ind w:left="0"/>
        <w:jc w:val="both"/>
      </w:pPr>
      <w:r>
        <w:rPr>
          <w:rFonts w:ascii="Times New Roman"/>
          <w:b w:val="false"/>
          <w:i w:val="false"/>
          <w:color w:val="000000"/>
          <w:sz w:val="28"/>
        </w:rPr>
        <w:t>
      Форма</w:t>
      </w:r>
    </w:p>
    <w:bookmarkEnd w:id="155"/>
    <w:bookmarkStart w:name="z168" w:id="156"/>
    <w:p>
      <w:pPr>
        <w:spacing w:after="0"/>
        <w:ind w:left="0"/>
        <w:jc w:val="left"/>
      </w:pPr>
      <w:r>
        <w:rPr>
          <w:rFonts w:ascii="Times New Roman"/>
          <w:b/>
          <w:i w:val="false"/>
          <w:color w:val="000000"/>
        </w:rPr>
        <w:t xml:space="preserve"> Сводная годовая ведомость образования и накопления коммунальных отходов</w:t>
      </w:r>
    </w:p>
    <w:bookmarkEnd w:id="156"/>
    <w:bookmarkStart w:name="z169" w:id="157"/>
    <w:p>
      <w:pPr>
        <w:spacing w:after="0"/>
        <w:ind w:left="0"/>
        <w:jc w:val="both"/>
      </w:pPr>
      <w:r>
        <w:rPr>
          <w:rFonts w:ascii="Times New Roman"/>
          <w:b w:val="false"/>
          <w:i w:val="false"/>
          <w:color w:val="000000"/>
          <w:sz w:val="28"/>
        </w:rPr>
        <w:t>
            Тип благоустройства _____________________________________________</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r>
    </w:tbl>
    <w:bookmarkStart w:name="z170" w:id="158"/>
    <w:p>
      <w:pPr>
        <w:spacing w:after="0"/>
        <w:ind w:left="0"/>
        <w:jc w:val="both"/>
      </w:pPr>
      <w:r>
        <w:rPr>
          <w:rFonts w:ascii="Times New Roman"/>
          <w:b w:val="false"/>
          <w:i w:val="false"/>
          <w:color w:val="000000"/>
          <w:sz w:val="28"/>
        </w:rPr>
        <w:t>
      Всего ___________</w:t>
      </w:r>
    </w:p>
    <w:bookmarkEnd w:id="158"/>
    <w:bookmarkStart w:name="z171" w:id="159"/>
    <w:p>
      <w:pPr>
        <w:spacing w:after="0"/>
        <w:ind w:left="0"/>
        <w:jc w:val="both"/>
      </w:pPr>
      <w:r>
        <w:rPr>
          <w:rFonts w:ascii="Times New Roman"/>
          <w:b w:val="false"/>
          <w:i w:val="false"/>
          <w:color w:val="000000"/>
          <w:sz w:val="28"/>
        </w:rPr>
        <w:t>
      Среднее за сутки_______________</w:t>
      </w:r>
    </w:p>
    <w:bookmarkEnd w:id="159"/>
    <w:bookmarkStart w:name="z172" w:id="160"/>
    <w:p>
      <w:pPr>
        <w:spacing w:after="0"/>
        <w:ind w:left="0"/>
        <w:jc w:val="both"/>
      </w:pPr>
      <w:r>
        <w:rPr>
          <w:rFonts w:ascii="Times New Roman"/>
          <w:b w:val="false"/>
          <w:i w:val="false"/>
          <w:color w:val="000000"/>
          <w:sz w:val="28"/>
        </w:rPr>
        <w:t>
      Подписи_____________</w:t>
      </w:r>
    </w:p>
    <w:bookmarkEnd w:id="160"/>
    <w:bookmarkStart w:name="z173" w:id="161"/>
    <w:p>
      <w:pPr>
        <w:spacing w:after="0"/>
        <w:ind w:left="0"/>
        <w:jc w:val="both"/>
      </w:pPr>
      <w:r>
        <w:rPr>
          <w:rFonts w:ascii="Times New Roman"/>
          <w:b w:val="false"/>
          <w:i w:val="false"/>
          <w:color w:val="000000"/>
          <w:sz w:val="28"/>
        </w:rPr>
        <w:t>
      Ф.И.О.(при его наличии),</w:t>
      </w:r>
    </w:p>
    <w:bookmarkEnd w:id="161"/>
    <w:bookmarkStart w:name="z174" w:id="162"/>
    <w:p>
      <w:pPr>
        <w:spacing w:after="0"/>
        <w:ind w:left="0"/>
        <w:jc w:val="both"/>
      </w:pPr>
      <w:r>
        <w:rPr>
          <w:rFonts w:ascii="Times New Roman"/>
          <w:b w:val="false"/>
          <w:i w:val="false"/>
          <w:color w:val="000000"/>
          <w:sz w:val="28"/>
        </w:rPr>
        <w:t>
      должность __________________________</w:t>
      </w:r>
    </w:p>
    <w:bookmarkEnd w:id="1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