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090c6" w14:textId="05090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28 декабря 2021 года № 11/191-VII "О бюджете Бирликского сельского округа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25 марта 2022 года № 14/234-VII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Жарминского районного маслихата от 28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11/191-VII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Бирликского сельского округа Жарминского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Бирликского сельского округа Жарминского района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36585,0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35507,0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36700,8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115,8тысяч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115,8тысяч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 № 14/234-VІI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11/191-VІI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Жарминского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