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9fae4" w14:textId="529fa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28 декабря 2021 года № 11/192-VII "О бюджете Бирликшильского сельского округа Жарминского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25 марта 2022 года № 14/235-VII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Жарминского районного маслихата от 28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11/192-VII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Бирликшильского сельского округа Жарминского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Бирликшильского сельского округа Жарминского района на 2022-2024 годы согласно приложениям 1, 2 и 3 соответственно, в том числе на 2022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32218,0 тысяч тенге, в том числе: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1051,0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31167,0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32697,7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-479,7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479,7 тысяч тенге, в том числе: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479,7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2022 года № 14/235-VІI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11/192-VІI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Бирликшильского сельского округа Жарминского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32218,0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31167,0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31167,0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31167,0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