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9b5c" w14:textId="7d89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11/198-VII "О бюджете Капанбулакского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14/241-VII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11/198-VІI "О бюджете Капанбулакского сельского округа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14/241-VІI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