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d65cc" w14:textId="7fd65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28 декабря 2021 года № 11/200-VII "О бюджете Каратобинского сельского округа Жарминского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25 марта 2022 года № 14/243-VII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28 декабря 2021 года № 11/200-VІI "О бюджете Каратобинского сельского округа Жарминского района на 2022-2024 годы"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Каратобинского сельского округа Жарминского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57259,8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55469,8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57568,9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309,1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14/243-VІI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11/200-VІI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Жарминского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57259,8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55469,8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55469,8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55469,8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