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f833" w14:textId="e6ef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11/202-VII "О бюджете поселка Суыкбулак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11/202-VІI "О бюджете поселка Суыкбулак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67033,0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11/202-VІI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