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6bb3" w14:textId="9856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11/203-VII "О бюджете Ушбиикского сельского округа Жарминского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25 марта 2022 года № 14/246-VII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28 декабря 2021 года № 11/203-VІI "О бюджете Ушбиикского сельского округа Жарминского района на 2022-2024 годы"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Ушбиикского сельского округа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47836,0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44475,0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47994,7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158,7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марта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14/246-VІI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11/203-VІI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Ушбиикского сельского округа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