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762ff9" w14:textId="9762ff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Жарминского районного маслихата от 28 декабря 2021 года № 11/197-VII "О бюджете Калбатауского сельского округа Жарминского района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Жарминского районного маслихата Восточно-Казахстанской области от 18 мая 2022 года № 16/256-VII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Жарминский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Жарминского районного маслихата от 28 декабря 2021 года № 11/197-VІI "О бюджете Калбатауского сельского округа Жарминского района на 2022-2024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Калбатауского сельского округа Жарминского района на 2022-2024 годы согласно приложениям 1, 2 и 3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337452,7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43500,0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251,0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293701,7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351929,0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-14476,3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14476,3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14476,3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Жарминского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М.Оспанбаев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Жарминского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мая 2022 года № 16/256-VІI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Жарминского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2021 года № 11/197-VIІ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Калбатауского сельского округа Жарминского района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337452,7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размещение наружной (визуальной) рекламы на объектах стационарного размещения рекламы в полосе отвода автомобильных дорог общего пользования республиканского, областного и районного значения, проходящих через территории городов районного значения, сел, поселков, сельских округов и на открытом пространстве за пределами помещений в городе районного значения, селе, поселке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293701,7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293701,7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293701,7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224522,7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69179,0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351929,0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54510,6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42710,6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42710,6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206519,7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206519,7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206519,7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192969,7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-14476,3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14476,3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