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42da" w14:textId="1714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11/200-VII "О бюджете Каратобинского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18 мая 2022 года № 16/257-VII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11/200-VІI "О бюджете Каратобинского сельского округа Жарминского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Каратобинского сельского округа Жарминского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57259,8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55469,8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57568,9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16/257-VІI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11/200-VІI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