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879dcd" w14:textId="c879dc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Жарминского районного маслихата от 24 декабря 2021 года № 11/186-VІI "О бюджете Жарминского района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Жарминского районного маслихата Восточно-Казахстанской области от 14 июня 2022 года № 17/266-VII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Жарминский районный маслихат РЕШИЛ: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Жарминского районного маслихата от 24 декабря 2021 года № 11/186-VІI "О бюджете Жарминского района на 2022-2024 годы" (зарегистрировано в Реестре государственной регистрации нормативных правовых актов под № 26096) следующие изменения: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районный бюджет на 2022-2024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6578469,2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5170546,0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неналоговые поступления – 20975,0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46573,0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1340375,2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6676735,7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23358,5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57709,5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34351,0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-121625,0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121625,0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55134,0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34351,0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100842,0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Жарминского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Оспанбаев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Жарминского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14 июня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17/266-VII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Жарминского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24 декабря 2021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11/186-VII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Жарминского района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6578469,2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5170546,0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2086291,0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 с юридических лиц, за исключением поступлений от субъектов крупного предпринимательства и организаций нефтяного сектора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2028884,0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облагаемых у источника выплаты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2027099,0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 иностранных граждан, не облагаемых у источника выплаты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1754901,0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1754901,0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1754901,0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1236000,0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1236000,0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 юридических лиц и индивидуальных предпринимателей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1236000,0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Бензин (за исключением авиационного) и дизельное топливо, произведенных на территории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участками, за исключением земельных участков, находящихся на территории города районного значения, села, поселка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Лицензионный сбор за право занятия отдельными видами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сбор, зачисляемый в местный бюджет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лицензиями на занятие отдельными видами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пошлина, зачисляемая в местный бюджет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коммунальных государственных предприятий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 коммунальной собственности района (города областного значения), за исключением доходов от аренды имущества коммунальной собственности района (города областного значения), находящегося в управлении акимов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жилищ из жилищного фонда, находящегося в коммунальной собственности района (города областного значения), за исключением доходов от аренды государственного имущества, находящегося в управлении акимов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бюджетным кредитам, выданным из местного бюджета физическим лицам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 по бюджетным кредитам (займам), выданным из местного бюджета специализированным организациям, физическим лицам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дебиторской, депонентской задолженности государственных учреждений, финансируемых из местного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средств, ранее полученных из местного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неналоговые поступления в местный бюджет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имущества, закрепленного за государственными учреждениями, финансируемыми из местного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земельных участков, за исключением поступлений от продажи земельных участков сельскохозяйственного назначения или находящихся на территории города районного значения, села, поселка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продажу права аренды земельных участков, за исключением земельных участков, находящихся на территории города районного значения, села, поселка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1340375,2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1335829,6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1335829,6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1252082,6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республиканского бюджета на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6676735,7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1278011,6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415508,2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45458,4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44204,4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370049,8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248043,0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111789,8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781007,4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732458,4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81191,9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650718,5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1124063,7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218379,5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218379,5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218379,5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839910,0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839910,0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247133,0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259797,0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106442,0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65774,2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65774,2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56968,2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448308,3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 земельных участков для государственных нужд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74974,3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системы водоснабжения и водоотведения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61685,3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418444,0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191934,6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191934,6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191934,6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111867,4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67250,4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42141,4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36353,6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36353,6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36353,6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30210,6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услуги в сфере транспорта и коммуникации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внутрипоселковых (внутригородских) пригородных и внутрирайонных общественных пассажирских перевозок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предпринимательской деятельности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3163514,5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3163514,5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3163514,5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51492,4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2402451,0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709480,0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23358,5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57709,5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57709,5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57709,5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57709,5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57709,5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-121625,0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121625,0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100842,0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