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6a1a" w14:textId="a376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11/194-VII "О бюджете поселка Жангизтобе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17/273-VII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11/194-VII "О бюджете поселка Жангизтобе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Жангизтобе Жарминского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71132,3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72934,2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1801,9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17/273-VІI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11/194-VIІ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