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3d1a" w14:textId="ca33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11/195-VII "О бюджете поселка Жарма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17/274-VII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 11/195-VII "О бюджете поселка Жарма Жарминского района на 2022-2024 годы" следующие изменения: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Жарма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38888,0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39945,8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107,8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17/274-VІI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11/195-VIІ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