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2f110" w14:textId="612f1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28 декабря 2021 года № 11/197-VII "О бюджете Калбатауского сельского округа Жарминского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14 июня 2022 года № 17/276-VII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Жарминского районного маслихата от 28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11/197-VІI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Калбатауского сельского округа Жарминского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Калбатауского сельского округа Жарминского района на 2022-2024 годы согласно приложениям 1, 2 и 3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414300,7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43500,0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251,0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370549,7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428777,0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-14476,3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14476,3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14476,3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17/276-VІI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11/197-VIІ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Калбатауского сельского округа Жарминского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414300,7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370549,7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370549,7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370549,7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301370,7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235571,7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235571,7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235571,7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143958,7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-14476,3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