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1b1d" w14:textId="fe51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11/198-VII "О бюджете Капанбулакского сельского округа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2022 года № 17/277-VII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декабря 2021 года № 11/198-VІI "О бюджете Капанбулакского сельского округа Жарминского района на 2022-2024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Капанбулакского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32923,0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17/277-VІI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