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797f" w14:textId="1227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11/199-VII "О бюджете Карасуского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июня 2022 года № 17/278-VII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11/199-VІI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Карасуского сельского округа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сельского округа Жарминского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46018,0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1518,0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44500,0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46360,2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-342,2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342,2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-342,2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17/278-VІI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11/199-VІI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