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9ea2d" w14:textId="639ea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28 декабря 2021 года № 11/202-VII "О бюджете поселка Суыкбулак Жарминского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14 июня 2022 года № 17/280-VII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Жарминский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28 декабря 2021 года № 11/202-VІI "О бюджете поселка Суыкбулак Жарминского района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поселка Суыкбулак Жарминского района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99127,5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3052,0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96075,5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99462,4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-334,9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334,9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334,9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Жарминского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июня 2022 года № 17/280-VІI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 11/202-VІI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Суыкбулак Жарминского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