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ba09" w14:textId="921b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Зайсан Зайсанского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26 декабря 2022 года № 27-7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бюджет города Зайсан Зайсанского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- 295 271,0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- 150 436,0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3 742,0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121 093,0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- 301 382,2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-6 111,2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6 111,2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6 111,2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08.08.2023 </w:t>
      </w:r>
      <w:r>
        <w:rPr>
          <w:rFonts w:ascii="Times New Roman"/>
          <w:b w:val="false"/>
          <w:i w:val="false"/>
          <w:color w:val="000000"/>
          <w:sz w:val="28"/>
        </w:rPr>
        <w:t>№ 01-03/VIII-8-3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Зайсан на 2023 год установлен объем субвенции, передаваемый из районного бюджета в сумме 91093,0 тысяч тенге.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Используемые остатки бюджетных средств 6 111,2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Зайсанского районного маслихата Восточно-Казахстанской области от 15.05.2023 </w:t>
      </w:r>
      <w:r>
        <w:rPr>
          <w:rFonts w:ascii="Times New Roman"/>
          <w:b w:val="false"/>
          <w:i w:val="false"/>
          <w:color w:val="000000"/>
          <w:sz w:val="28"/>
        </w:rPr>
        <w:t>№ 01-03/VIII-4-3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Зайсан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08.08.2023 </w:t>
      </w:r>
      <w:r>
        <w:rPr>
          <w:rFonts w:ascii="Times New Roman"/>
          <w:b w:val="false"/>
          <w:i w:val="false"/>
          <w:color w:val="ff0000"/>
          <w:sz w:val="28"/>
        </w:rPr>
        <w:t>№ 01-03/VIII-8-3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- 6 111,2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Зайсан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Зайсан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№27-7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15.05.2023 </w:t>
      </w:r>
      <w:r>
        <w:rPr>
          <w:rFonts w:ascii="Times New Roman"/>
          <w:b w:val="false"/>
          <w:i w:val="false"/>
          <w:color w:val="ff0000"/>
          <w:sz w:val="28"/>
        </w:rPr>
        <w:t>№ 01-03/VIII-4-3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