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b97d" w14:textId="ec6b9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Зайсанского районного маслихата от 24 декабря 2021 года № 15-2 "О бюджете Айнабулакского сельского округа Зайсанского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22 сентября 2022 года № 23-5/3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Зайсанский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"О бюджете Айнабулакского сельского округа Зайсанского района на 2022-2024 годы" от 24 декабря 2021 года №15-2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Айнабулакского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- 68 117,0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- 5 846,7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61 487,9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- 68 564,1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-446,2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446,2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сентября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23-5/3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68 117,9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61 487,9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68 564,1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