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01c1" w14:textId="0110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24 декабря 2021 года №15-6 "О бюджете Карабулакского сельского округа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сентября 2022 года № 23-5/7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Карабулакского сельского округа Зайсанского района на 2022-2024 годы" от 24 декабря 2021 года №15-6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- 58 979,7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- 5 300,0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53 679,7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- 59 362,7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-383,0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383,0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