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f0ff" w14:textId="b0af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Сарытерекского сельского округа Зайсанского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26 декабря 2022 года № 27-12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Сарытерекского сельского округа Зайсанского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-61596,0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- 5741,0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55644,0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-61997,9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401,9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401,9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Зайсанского районного маслихата Восточно-Казахстанской области от 08.08.2023 </w:t>
      </w:r>
      <w:r>
        <w:rPr>
          <w:rFonts w:ascii="Times New Roman"/>
          <w:b w:val="false"/>
          <w:i w:val="false"/>
          <w:color w:val="000000"/>
          <w:sz w:val="28"/>
        </w:rPr>
        <w:t>№ 01-03/VIII-8-8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Сарытерекского сельского округа на 2023 год установлен объем субвенции, передаваемый из районного бюджета в сумме 44190,0 тысяч тенге.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Используемые остатки бюджетных средств 401,9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Зайсанского районного маслихата Восточно-Казахстанской области от 15.05.2023 </w:t>
      </w:r>
      <w:r>
        <w:rPr>
          <w:rFonts w:ascii="Times New Roman"/>
          <w:b w:val="false"/>
          <w:i w:val="false"/>
          <w:color w:val="000000"/>
          <w:sz w:val="28"/>
        </w:rPr>
        <w:t>№ 01-03/VIII-4-8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№27-12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Зайсанского районного маслихата Восточно-Казахстанской области от 08.08.2023 </w:t>
      </w:r>
      <w:r>
        <w:rPr>
          <w:rFonts w:ascii="Times New Roman"/>
          <w:b w:val="false"/>
          <w:i w:val="false"/>
          <w:color w:val="ff0000"/>
          <w:sz w:val="28"/>
        </w:rPr>
        <w:t>№ 01-03/VIII-8-8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№27-12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№27-12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№27-12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Зайсанского районного маслихата Восточно-Казахстанской области от 15.05.2023 </w:t>
      </w:r>
      <w:r>
        <w:rPr>
          <w:rFonts w:ascii="Times New Roman"/>
          <w:b w:val="false"/>
          <w:i w:val="false"/>
          <w:color w:val="ff0000"/>
          <w:sz w:val="28"/>
        </w:rPr>
        <w:t>№ 01-03/VIII-4-8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