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45a6" w14:textId="0284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Шиликтинского сельского округа Зайсанского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26 декабря 2022 года № 27-13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Шиликтинского сельского округа на 2023-2025 годысогласно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- 172 997,0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- 5 727,0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- 173 362,4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Шиликтинского сельского округа на 2023 год установлен объем субвенции, передаваемый из районного бюджета в сумме 44432,0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365,4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08.08.2023 </w:t>
      </w:r>
      <w:r>
        <w:rPr>
          <w:rFonts w:ascii="Times New Roman"/>
          <w:b w:val="false"/>
          <w:i w:val="false"/>
          <w:color w:val="ff0000"/>
          <w:sz w:val="28"/>
        </w:rPr>
        <w:t>№ 01-03/VIII-8-9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использования природных и других рессурсов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высшестоящего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ff0000"/>
          <w:sz w:val="28"/>
        </w:rPr>
        <w:t>№ 01-03/VIII-4-9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