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bc20" w14:textId="b7eb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решение Зайсанского районного маслихата от 24 декабря 2021 года № 15-9 "О бюджете Сарытерекского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Сарытерекского сельского округа Зайсанского района на 2022-2024 годы" от 24 декабря 2021 года №15-9 следующее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-183 668,0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- 184 047,5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379,5 тысяч тенге.".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379,5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