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8025" w14:textId="ddc8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24 декабря 2021 года № 15-8 "О бюджете Кенсайского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марта 2022 года № 18-14/9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Кенсайского сельского округа Зайсанского района на 2022-2024 годы" от 24 декабря 2021 года №15-8 следующие изменение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Кенсайского сельского округа на 2022-2024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- 208 361,0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202 606,0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- 208 764,9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403,9 тысяч тенге.".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403,9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