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c6d2" w14:textId="467c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Зайсанского районного маслихата от 24 декабря 2021 года №15-10 "О бюджете Шиликтинского сельского округа Зайсанского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22 сентября 2022 года № 23-5/11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Шиликтинского сельского округа Зайсанского района на 2022-2024 годы" от 24 декабря 2021 года №15-10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Шиликтинского сельского округа на 2022-2024 годысогласно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- 83 913,8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- 5 193,0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78 220,8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- 84 262,7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-348,9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348,9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348,9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23-5/11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78 220,8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