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efcfc" w14:textId="cdef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28 декабря 2021 года № 12/2-VII "О бюджете города Алтай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апреля 2022 года № 17/2-VII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Алтай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 бюджете города Алтай на 2022-2024 годы" от 28 декабря 2021 года № 12/2-VII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Алтай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464558,0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341553,0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122015,0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464558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города Алтай на 2022 год объем трансфертов из районного бюджета в сумме 120079,0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к решению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маслихата района Алтай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29 апреля 2022 года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 17/2 -VII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1 к решению 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маслихата района Алтай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28 декабря 2021 года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12/2-VII</w:t>
                  </w:r>
                </w:p>
              </w:tc>
            </w:tr>
          </w:tbl>
          <w:p/>
          <w:bookmarkStart w:name="z33"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Бюджет города Алтай на 2022 год</w:t>
            </w:r>
          </w:p>
          <w:bookmarkEnd w:id="23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757"/>
              <w:gridCol w:w="1757"/>
              <w:gridCol w:w="1757"/>
              <w:gridCol w:w="1757"/>
              <w:gridCol w:w="1757"/>
              <w:gridCol w:w="1757"/>
              <w:gridCol w:w="1758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Категория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(тысяч 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Класс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Подкласс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I. Доходы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464558,0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Налоговые поступления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341553,0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Подоходный налог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44900,0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Индивидуальный подоходный налог 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44900,0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Налоги на собственность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294243,0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Налоги на имущество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7500,0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Земельный налог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122500,0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Налог на транспортные средства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164243,0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Внутренние налоги на товары, работы и услуги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2410,0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Сборы за ведение предпринимательской и профессиональной деятельности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2410,0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Неналоговые поступления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990,0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Доходы от государственной собственности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990,0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Доходы от аренды имущества, находящегося в государственной собственности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990,0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от продажи основного капитала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трансфертов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122015,0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Трансферты из вышестоящих органов государственного управления 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122015,0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Трансферты из районного (города областного значения) бюджета 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122015,0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7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6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Функциональная группа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(тысяч тенге)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5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Функциональная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Администратор бюджетных программ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Программа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II. Затраты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464558,0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Государственные услуги общего характера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88447,4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Представительные, исполнительные и другие органы, выполняющие общие функции государственного управления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88447,4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88447,4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Услуги по обеспечению деятельности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88447,4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07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Жилищно-коммунальное хозяйство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164618,0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Благоустройство населенных пунктов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164618,0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164618,0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008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Освещение улиц в населенных пунктах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63000,0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009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санитарии населенных пунктов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80000,0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010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Содержание мест захоронений и погребение безродных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1500,0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Благоустройство и озеленение населенных пунктов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20118,0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Транспорт и коммуникации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211399,1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Автомобильный транспорт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211399,1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211399,1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013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Обеспечение функционирования автомобильных дорог в городах районного значения, селах, поселках, сельских округах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146399,1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045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Капитальный и средний ремонт автомобильных дорог в городах районного значения, селах, поселках, сельских округах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65000,0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15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93,5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Трансферты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93,5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93,5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048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Возврат неиспользованных (недоиспользованных) целевых трансфертов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93,5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III.Чистое бюджетное кредитование: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Бюджетные кредиты 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бюджетных кредитов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IV. Сальдо по операциям с финансовыми активами: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Приобретение финансовых активов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Поступления от продажи финансовых активов государства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V. Дефицит (профицит) бюджета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VI. Финансирование дефицита (использование профицита) бюджета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Поступление займов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16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займов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займов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124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Аппарат акима города районного значения, села, поселка, сельского округа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056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Погашение долга аппарата акима города районного значения, села, поселка, сельского округа перед вышестоящим бюджетом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Используемые остатки бюджетных средств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Остатки бюджетных средств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</w:t>
                  </w:r>
                </w:p>
              </w:tc>
              <w:tc>
                <w:tcPr>
                  <w:tcW w:w="175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Свободные остатки бюджетных средств</w:t>
                  </w:r>
                </w:p>
              </w:tc>
              <w:tc>
                <w:tcPr>
                  <w:tcW w:w="175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0,0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