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9b0a" w14:textId="5279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12/6-VII "О бюджете поселка Новая Бухтарма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апреля 2022 года № 17/6-VII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2022-2024 годы" от 28 декабря 2021 года № 12/6-VII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92662,0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60262,0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96462,6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-3800,6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3800,6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3800,6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поселка Новая Бухтарма на 2022 год объем трансфертов из районного бюджета в сумме 34494,0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№17/6 -VII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