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1e93" w14:textId="8301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12/7-VII "О бюджете поселка Прибрежный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апреля 2022 года № 17/7-VII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Прибрежный на 2022-2024 годы" от 28 декабря 2021 года № 12/7-VII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Прибрежный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158,3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поселка Прибрежный на 2022 год объем трансфертов из районного бюджета в сумме 7642,4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Алтай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Алтай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