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f273" w14:textId="a69f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Прибрежный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декабря 2022 года № 29/7-VII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Прибрежный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35635,1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35833,4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Прибрежный на 2023 год объем субвенций из районного бюджета в сумме 21346,0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Прибрежный на 2023 год объем трансфертов из районного бюджета в сумме 10090,1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29/7 -VII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8/7-VIII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