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81efc" w14:textId="fd81e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района Алтай от 28 декабря 2021 года № 12/15-VII "О бюджете Северного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29 апреля 2022 года № 17/15-VII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Маслихат района Алтай РЕШИЛ: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"О бюджете Северного сельского округа на 2022-2024 годы" от 28 декабря 2021 года № 12/15-VII следующие изменения и дополнение: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Северного сельского округа на 2022-2024 годы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40605,0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2429,0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–72,0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38104,0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40900,6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-295,6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295,6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295,6 тысяч тенге.";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 пунктом 2-1 следующего содержания: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Предусмотреть в бюджете Северного сельского округа на 2022 год объем трансфертов из районного бюджета в сумме 7525,0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апреля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17/15 -VII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12/15-VII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Северного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 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-295,6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