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a67f" w14:textId="909a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Алтай от 28 сентября 2021 года №7/20-VII "Об утверждении Плана по управлению пастбищами и их использованию по городу Серебрянск района Алтай на 2022-2023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21 октября 2022 года № 23/11-VII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28 сентября 2021 года №7/20-VII "Об утверждении Плана по управлению пастбищами и их использованию по городу Серебрянск района Алтай на 2022-2023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городу Серебрянск района Алтай на 2022-2023 годы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23/11-VII</w:t>
            </w:r>
          </w:p>
        </w:tc>
      </w:tr>
    </w:tbl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городу Серебрянск района Алтай на 2022-2023 годы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по городу Серебрянск района Алтай на 2022-2023 годы (далее - План) разработан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(карту) расположения пастбищ на территории по городу Серебрянск района Алтай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Серебрянск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Карта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7-1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города Серебрянск 2574 га, из них пашни – 233 га, пастбищные земли – 1343 га.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природным условиям территория города Серебрянск расположена в горно-луговой зоне. Климат зоны резко континентальный. 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города Серебрянск имеется ветеринарный пункт, скотомогильник.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1 января 2021 года в городе Серебрянск насчитывается (личное подворье населения и поголовье ТОО, КХ) крупного рогатого скота 498 голов, из них маточное (дойное) поголовье 248 голов, мелкого рогатого скота 547 голов, лошадей 77 голов (</w:t>
      </w:r>
      <w:r>
        <w:rPr>
          <w:rFonts w:ascii="Times New Roman"/>
          <w:b w:val="false"/>
          <w:i w:val="false"/>
          <w:color w:val="000000"/>
          <w:sz w:val="28"/>
        </w:rPr>
        <w:t>таблица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численности поголовья сельскохозяйственных животных по городу Серебрянск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 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и ТОО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Серебрянск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</w:tbl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сельскохозяйственных животных по городу Серебрянск, имеются всего 1343 га пастбищных угодий. 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для нужд местного населения города Серебрянск по содержанию маточного (дойного) поголовья сельскохозяйственных животных при имеющихся пастбищных угодьях населенных пунктов в размере 1343 га, потребность составляет 744 га (</w:t>
      </w:r>
      <w:r>
        <w:rPr>
          <w:rFonts w:ascii="Times New Roman"/>
          <w:b w:val="false"/>
          <w:i w:val="false"/>
          <w:color w:val="000000"/>
          <w:sz w:val="28"/>
        </w:rPr>
        <w:t>таблица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дойных коров (голов)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пастбищна 1 голову, (га)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(га)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обеспечено пастбищами (га)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 (га)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Серебрянск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</w:tbl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Выпас других сельскохозяйственных животных местного населения при норме нагрузки на голову: крупный рогатый скот – 3 га, мелкий рогатый скот – 0,5 га, лошадей – 5 га, также производится в черте населенного пункта (</w:t>
      </w:r>
      <w:r>
        <w:rPr>
          <w:rFonts w:ascii="Times New Roman"/>
          <w:b w:val="false"/>
          <w:i w:val="false"/>
          <w:color w:val="000000"/>
          <w:sz w:val="28"/>
        </w:rPr>
        <w:t>таблица №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голову,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Серебрянск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</w:tbl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Сложившуюся потребность пастбищных угодий в размере 810 га необходимо восполнить за счет выпаса сельскохозяйственных животных населения на отгонных пастбищах сельхозпроизводителей. 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выпаса скота местного населения города Серебрянск организовано 4 гурта: 1 гурт - в западной части города, водопой: ручьи; 2 гурт - в северной части города, водопой: ручей Сухой; 3 гурт - в восточной, водопой: речка Серебрянка; 4 гурт - в южной части города, водопой: Усть-Каменогорское водохранилище.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городу Серебрянск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города Серебрянск района Алтай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696200" cy="175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городу Серебрянск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5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четырехпольного пастбищеоборота для одного гурта (табуна)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(В-Л-О)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(В-Л-О)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(В-Л-О)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(В-Л-О)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(В-Л-О)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(В-Л-О)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(В-Л-О) весна-лето-осень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городу Серебрянск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5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191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городу Серебрянск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5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городу Серебрянск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6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лиц, у которых отсутствуют пастбища, и перемещения его на предоставляемые пастбища</w:t>
      </w:r>
    </w:p>
    <w:bookmarkEnd w:id="37"/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97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городу Серебрянск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6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Серебрянск</w:t>
      </w:r>
    </w:p>
    <w:bookmarkEnd w:id="40"/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2"/>
    <w:bookmarkStart w:name="z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городу Серебрянск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</w:p>
          <w:bookmarkEnd w:id="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животных на отгонные пастбища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Серебрянск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городу Серебрянск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46"/>
    <w:bookmarkStart w:name="z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6962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8"/>
    <w:bookmarkStart w:name="z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179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