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3306" w14:textId="2313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12/11-VII "О бюджете Никольского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25/11-VII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Никольского сельского округа на 2022-2024 годы" от 28 декабря 2021 года № 12/11-VII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76322,9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2906,2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72610,9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76494,1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171,2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171,2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Никольского сельского округа на 2022 год объем трансфертов из районного бюджета в сумме 37826,9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Никольского сельского округа на 2022 год объем трансфертов из республиканского бюджета в сумме 1240,0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