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5a7d" w14:textId="1525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12/12-VII "О бюджете Тургусунского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25/12-VII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Тургусунского сельского округа на 2022-2024 годы" от 28 декабря 2021 года № 12/12-VII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Тургусунского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143375,9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139626,9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144114,9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-739,0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Тургусунского сельского округа на 2022 год объем трансфертов из районного бюджета в сумме 7432,4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Тургусунского сельского округа на 2022 год объем трансфертов из республиканского бюджета в сумме 95836,5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