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5fc6" w14:textId="3825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28 декабря 2021 года № 12/13-VII "О бюджете сельского округа Полянское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23 ноября 2022 года № 25/13-VII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сельского округа Полянское на 2022-2024 годы" от 28 декабря 2021 года № 12/13-VII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Полянское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53082,9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3463,0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49019,9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53517,6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-434,7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434,7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434,7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сельского округа Полянское на 2022 год объем трансфертов из районного бюджета в сумме 4572,9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сельского округа Полянское на 2022 год объем трансфертов из областного бюджета в сумме 1576,0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12/13-VII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Полянское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бюджетные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