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2ee7a" w14:textId="f12ee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Алтай от 28 декабря 2021 года № 12/14-VII "О бюджете Парыгинского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23 ноября 2022 года № 25/14-VII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Маслихат района Алтай РЕШИЛ: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"О бюджете Парыгинского сельского округа на 2022-2024 годы" от 28 декабря 2021 года № 12/14-VII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Парыгинского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85899,4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4197,1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–265,6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5,8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81430,9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86844,3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-944,9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ненефтяной дефицит (профицит) бюджета – 0,0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944,9 тысяч тенге, в том числе: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944,9 тысяч тенге.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2-1. Предусмотреть в бюджете Парыгинского сельского округа на 2022 год объем трансфертов из районного бюджета в сумме 39929,9 тысяч тенге";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Алтай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25/14-VII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Алтай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12/14 -VII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Парыгинского сельского округа на 2022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 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85899,4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81430,9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81430,9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81430,9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