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fc1a" w14:textId="767f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14/153-VIІ "О бюджете Урыльского сельского округа на 2022-2024годы"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апреля 2022 года № 16/181-VІI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28 декабря 2021 года № 14/153-VІІI "О бюджете Урыльского сельского округа на 2021-2023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Урыльского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48049,5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44323,5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48049,5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16/181-VIІ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14/153-VIІ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