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4fb8" w14:textId="7e04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14/154-VІІ "О бюджете Солдатовского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2022 года № 16/182-VII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 "О бюджете Солдатовского сельского округа на 2022-2024 годы" от 28 декабря 2021 года № 14/154-VII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Солдатовского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29 182,0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26 982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29 182,0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16/182-VII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14/154-VІI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