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89c4" w14:textId="4c48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14/145-VІI "О бюджете Аккайнарского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 июня 2022 года № 18/215-VІI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Аккайнарского сельского округа на 2022-2024 годы" от 28 декабря 2021 года № 14/145-VІI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Аккайнарского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58674,2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54974,2тысяч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58674,2тысяч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2022 года №18/215-VII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14/145-VII от 28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