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8336" w14:textId="3048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14/146-VII "О бюджете Аксуского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18/216-VII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Аксуского сельского округа на 2022-2024 годы" от 28 декабря 2021 года № 14/146-VII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84 229,7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80 611,7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84 469,7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№18/216 -VII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 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№14/146-VII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